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661c" w14:textId="6ca6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477 "Об утверждении бюджета Ушкудыкского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апреля 2021 года № 42. Зарегистрировано Департаментом юстиции Актюбинской области 16 апреля 2021 года № 8242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30 декабря 2020 года № 477 "Об утверждении бюджета Ушкудыкского сельского округа на 2021-2023 годы" (зарегистрированное в реестре государственной регистрации нормативных правовых актов № 7915, опубликованное 8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"25 244" заменить цифрами "25 432,7";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цифру "0" заменить цифрами "-188,7";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(использование профицита) бюджета - цифру "0" заменить цифрами "188,7";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цифру "0" заменить цифрами "188,7".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апреля 2021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Ушкудыкского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