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bf5e" w14:textId="c5ab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472 "Об утверждении бюджета Карахобдинского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37. Зарегистрировано Департаментом юстиции Актюбинской области 19 апреля 2021 года № 8250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472 "Об утверждении бюджета Карахобдинского сельского округа на 2021-2023 годы" (зарегистрированное в реестре государственной регистрации нормативных правовых актов № 7921,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"19 826" заменить цифрами "20 052,6";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"-226,6";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цифру "0" заменить цифрами "226,6";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"226,6".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