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3c4f" w14:textId="2dd3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30 декабря 2020 года № 471 "Об утверждении бюджета Каракудыкского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14 апреля 2021 года № 36. Зарегистрировано Департаментом юстиции Актюбинской области 19 апреля 2021 года № 8251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30 декабря 2020 года № 471 "Об утверждении бюджета Каракудыкского сельского округа на 2021-2023 годы" (зарегистрированное в реестре государственной регистрации нормативных правовых актов № 7922, опубликованное 8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"28 523" заменить цифрами "29 523";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"25 407" заменить цифрами "26 407";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"28 523" заменить цифрами "29 719,1";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цифры "0" заменить цифрами "-196,1";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цифры "0" заменить цифрами "196,1";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цифру "0" заменить цифрами "196,1".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14 апреля 2021 года №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Каракудыкского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органа.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