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52800" w14:textId="a8528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30 декабря 2020 года № 469 "Об утверждении бюджета Карабулакского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14 апреля 2021 года № 34. Зарегистрировано Департаментом юстиции Актюбинской области 19 апреля 2021 года № 8252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30 декабря 2020 года № 469 "Об утверждении бюджета Карабулакского сельского округа на 2021-2023 годы" (зарегистрированное в реестре государственной регистрации нормативных правовых актов № 7924, опубликованное 8 января 2021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"17 635" заменить цифрами "18 037,7";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- цифры "0" заменить цифрами "-402,7";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- цифры "0" заменить цифрами "402,7";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цифру "0" заменить цифрами "402,7".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Алгинского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Алгинского районного маслихата после его официального опубликования.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14 апреля 2021 года №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30 декабря 2020 года № 469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18037,7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- 402,7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