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6cb3" w14:textId="2416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23 декабря 2020 года № 459 "Об утверждении Алгинского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21 декабря 2021 года № 116. Зарегистрировано в Министерстве юстиции Республики Казахстан 23 декабря 2021 года № 25945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Алгинского районного бюджета на 2021-2023 годы" от 23 декабря 2020 года № 459 (зарегистрированное в реестре государственной регистрации нормативных правовых актов под № 7853)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8 064 978,3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1 308 755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6 697 881,3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8 439 343,4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181 758,7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214 294,7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32 536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- 556 123,8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556 123,8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214 294,7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32 536,2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374 365,3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в районном бюджете на 2021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34 896 тысяч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8 692 тысяч тенге -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286 644 тысяч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22 289 тысяч тенге -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22 459 тысяч тенге -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14 517 тысяч тенге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тысяч тенге на услуги по слухопротезированию;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1 411 тысяч тенге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1 519 тысяч тенге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1 789 тысяч тенге на протезно-ортопедические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районном бюджете на 2021 поступление целевых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39 937 тысяч тенге - на проектирование и (или) строительство, реконструкция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215 937 тысяч тенге - на проектирование, развитие и (или) обустройство инженерно-коммуникационной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21 декабря 2021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23 декабря 2020 года № 459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8 064 978,3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6 697 881,3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8 439 343,4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 и безопасность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1 038 650,2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197 303,4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-556 123,8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556 123,8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374 365,3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374 365,3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