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d62ad" w14:textId="78d62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29 декабря 2020 года № 407 "Об утверждении бюджета Культабанского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26 февраля 2021 года № 16. Зарегистрировано Департаментом юстиции Актюбинской области 2 марта 2021 года № 8074.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29 декабря 2020 года № 407 "Об утверждении бюджета Культабанского сельского округа на 2021-2023 годы" (зарегистрированное в Реестре государственной регистрации нормативных правовых актов за № 7890, опубликованное 31 декабря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"28 092" заменить цифрами "31 979,5";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"25 534" заменить цифрами "29 421,5";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"28 092" заменить цифрами "31 979,5".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Байганинского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Байганинского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Байганинского районного маслихата от 26 февраля 2021 года №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29 декабря 2020 года № 407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Культабанского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