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f4a7" w14:textId="1d9f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Кызылжарского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5 января 2021 года № 367. Зарегистрировано Департаментом юстиции Актюбинской области 8 января 2021 года № 7952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Кызылжарского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156 767,2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154 736,2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156 870,7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-103,5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103,5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103,5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Иргизского районного маслихата Актюбинской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значение,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2021 - 2023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2020 года № 359 "Об утверждении Иргизского районного бюджета на 2021 - 2023 годы" на 2021 год предусмотрена субвенция, передаваемая из районного бюджета в бюджет Кызылжарского сельского округа в сумме 43 940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Кызылжарского сельского округа на 2021 год поступление текущих целевых трансфертов из республиканского и областного бюджета через районный бюджет: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организаций надомного обслуживания, центров занятости населения - 113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- 1 501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"Ауыл-Ел бесігі" - 99611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Иргизского районного маслихата Актюбинской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Кызылжарского сельского округа на 2021 год поступление текущих целевых трансфертов из районного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нуждающимся гражданам на дому - 285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- 1 399,2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новой системы оплаты труда государственных служащих местного исполнительного органа- 7 887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Иргизского районного маслихата Актюбинской области от 10.09.2021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5 января 2021 года № 367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156 767,2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1 986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154 736,2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154 736,2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154 736,2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712"/>
        <w:gridCol w:w="1502"/>
        <w:gridCol w:w="1502"/>
        <w:gridCol w:w="4197"/>
        <w:gridCol w:w="32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156870,7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3 533,6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3 533,6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3 533,6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99 611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99 611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99 611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99 611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-103,5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5 января 2021 года № 367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5 января 2021 года № 367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