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afcb" w14:textId="52ea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районного маслихата от 5 января 2021 года № 367 "Об утверждении бюджета Кызылжарского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30 марта 2021 года № 24. Зарегистрировано Департаментом юстиции Актюбинской области 1 апреля 2021 года № 8208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января 2021 года № 367 "Об утверждении бюджета Кызылжарского сельского округа на 2021-2023 годы" (зарегистрированное в Реестре государственной регистрации нормативных правовых актов № 7952, опубликованное 12 января 2021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"50 767" заменить цифрами "70 767";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"48 036" заменить цифрами "68 036";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"50 767" заменить цифрами "70 870,5";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цифру "-0" заменить цифрами "-103,5";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цифру "0" заменить цифрами "103,5";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"103,5".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по социальной и инженерной инфраструктуре в сельских населенных пунктах в рамках проекта "Ауыл-Ел бесігі- 20 000 тысяч тенге".".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Берекеш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30 марта 2021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709"/>
        <w:gridCol w:w="1756"/>
        <w:gridCol w:w="1494"/>
        <w:gridCol w:w="4175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70 870,5</w:t>
            </w:r>
          </w:p>
        </w:tc>
      </w:tr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752,4</w:t>
            </w:r>
          </w:p>
        </w:tc>
      </w:tr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</w:t>
            </w:r>
          </w:p>
        </w:tc>
      </w:tr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!124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