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4667" w14:textId="b994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Иргизского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2021 года № 84. Зарегистрирован в Министерстве юстиции Республики Казахстан 24 декабря 2021 года № 26020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6 432 747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746 806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5 679 532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6 727 198,4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20 784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-315 235,4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бюджета–315 235,4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41 351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294 451,4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19.12.2022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поступления трансфертов из районного бюджета в областной бюджет 78 279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определяются на основании постановления акимата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9 декабря 2021 года "Об областном бюджете на 2022 - 2024 годы" предусмотрена на 2022 год субвенция, передаваемая из областного бюджета в районный бюджет в сумме 3 748 000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текущие целевые трансферты для возмещения потерь областного бюджета в связи: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изменением функций государственных учреждений – 2 898 745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01.09.2022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2022 год объемы субвенций, передаваемых из районного бюджета в бюджеты сельских округов в сумме 248 930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– 47 803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Аманкольскому – 36 205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57 510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Кумтогайскому – 27 999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– 32 557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Тауипскому – 29 131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Жайсанбайскому – 17 725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текущих целевых трансфертов из республиканского бюджета Национального фонда Республики Казахстан через областной бюджет: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72 301 тысяча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10 814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 тысяч тенге –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13 203 тысячи тенге - на повышение заработной платы работников государственных организаций: организаций надомного обслуживания,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69 899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21 344 тысячи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706 709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178 968 тысяч тенге -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 тысяч тенге - на повышение эффективности деятельности депутатов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Иргизского районного маслихата Актюбинской области от 19.12.2022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бюджетных кредитов из республиканского бюджета через областной бюджет: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41 351 тысяча тенге –на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Иргизского районного маслихата Актюбинской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поступление целевых текущих и целевых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5 050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12 860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4 046 тысяч тенге -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10 372 тысячи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10 535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300 784 тысячи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165 246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167 424 тысячи тенге – на строительство и (или) реконструкцию жилья коммунального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 -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87 569 тысяч тенге -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77 092 тысячи тенге -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6 190 тысяч тенге - на приобретение автотранспорта для призывного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Иргизского районного маслихата Актюбинской области от 19.12.2022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целевые текущие трансферты бюджетам сельских округов: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тысячи тенге - на повышение заработной платы работников государственных организаций: организаций надомного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11 091,2 тысяча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1 857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300 784 тысячи тенге -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Иргизского районного маслихата Актюбинской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2022 год целевые текущие трансферты бюджетам сельских округов: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 тысячи тенге - на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18 122 тысячи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147 503,1 тысячи тенге –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1 783 тысячи тенге -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2 500 тысяч тенге - на разработку 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тысячи тенге - на поддержку культурно-досуговой работы на местном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Иргизского районного маслихата Актюбинской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решением Иргизского районного маслихата Актюбинской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21 декабря 2021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19.12.2022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6 432 747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5 669 513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6 727 198,4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552 169,6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8 270,1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Государтсвенной программы поддержки и развития бизнеса "Дорожная карта бизнеса- 2025"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-315 235,4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294 451,4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21 декабря 2021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21 декабря 2021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