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c340d" w14:textId="21c3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6 января 2021 года № 544 "Об утверждении бюджетов сельских округов Каргалинского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16 июня 2021 года № 52. Зарегистрирован в Министерстве юстиции Республики Казахстан 1 июля 2021 года № 23239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"Об утверждении бюджетов сельских округов Каргалинского района на 2021-2023 годы" от 6 января 2021 года № 544 (зарегистрированное в Реестре государственной регистрации нормативных правовых актов под № 7987) следующие изменения и дополнение: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Бадамшинского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144 475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10 434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133 976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148 072,5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-3 597,5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3 597,5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3 597,5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Желтауского сельского округа на 2021-2023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130 871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125 304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133 676,2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-2 805,2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2 805,2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2 805,2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Кемпирсайского сельского округа на 2021-2023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26 310,4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-610,4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Кос-Истекского сельского округа на 2021-2023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46 217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43 324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46 602,4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385,4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Ащылысайского сельского округа на 2021-2023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37 008,2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-423,2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423,2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Степного сельского округа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25 705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26 997,7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-1 292,7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1 292,7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1 292,7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Велиховского сельского округа на 2021-2023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29 309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26 001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30 337,8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-1 028,8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1 028,8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1 028,8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Алимбетовского сельского округа на 2021-2023 годы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27 439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27 715,8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доход бюджетов сельских округов зачисляются следующие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собственности.";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услуги по обеспечению деятельности акима города районного значения, села, поселка, сельского округа – 17 677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– 9 850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 1 500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1 578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Алимбетовскому сельскому округу – 4 461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Степному сельскому округу – 249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обеспечение санитарии населенных пунктов – 12 383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 11 072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Степному сельскому округу – 1 311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благоустройство и озеленение населенных пунктов в сумме – 114 341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– 50 043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 52 275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6 834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Степному сельскому округу – 2 689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обеспечение функционирования автомобильных дорог в городах районного значения, селах, поселках, сельских округах в сумме – 10 000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3 000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– 7 000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капитальный и средний ремонт автомобильных дорог в городах районного значения, селах, поселках, сельских округах в сумме – 2 659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Степному сельскому округу – 1 200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1 459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капитальные расходы государственного органа – 1 253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–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Желтаускому сельскому округу – 119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Алимбетовскому сельскому округу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Степному сельскому округу – 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Велиховскому сельскому округу – 68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организацию водоснабжения населенных пунктов – 5 300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Кемпирсайскому сельскому округу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Ащылысайскому сельскому округу – 1 300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Велиховскому сельскому округу – 4 000 тысяч тенге;";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на освещение улиц в населенных пунктах – 1 979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Бадамшинскому сельскому округу – 1 960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Кос-Истекскому сельскому округу – 19 тысяч тенге.".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16 июня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Бадамшинского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349"/>
        <w:gridCol w:w="35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148072,5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54462,5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54462,5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54462,5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53821,5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301"/>
        <w:gridCol w:w="301"/>
        <w:gridCol w:w="301"/>
        <w:gridCol w:w="301"/>
        <w:gridCol w:w="5505"/>
        <w:gridCol w:w="52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-3597,5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16 июня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8"/>
        <w:gridCol w:w="746"/>
        <w:gridCol w:w="1573"/>
        <w:gridCol w:w="1573"/>
        <w:gridCol w:w="164"/>
        <w:gridCol w:w="3651"/>
        <w:gridCol w:w="343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133676,2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23968,4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22895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1073,4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72117,8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72117,8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72117,8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11501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52673,8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</w:t>
            </w:r>
          </w:p>
        </w:tc>
      </w:tr>
      <w:tr>
        <w:trPr>
          <w:trHeight w:val="30" w:hRule="atLeast"/>
        </w:trPr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301"/>
        <w:gridCol w:w="301"/>
        <w:gridCol w:w="301"/>
        <w:gridCol w:w="301"/>
        <w:gridCol w:w="5505"/>
        <w:gridCol w:w="52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-2805,2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16 июня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Кемпирсайского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26310,4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10101,4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1"/>
        <w:gridCol w:w="321"/>
        <w:gridCol w:w="321"/>
        <w:gridCol w:w="321"/>
        <w:gridCol w:w="5868"/>
        <w:gridCol w:w="4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-610,4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968"/>
        <w:gridCol w:w="4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Каргалинского районного маслихата от 16 июня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Кос-Истекского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46602,4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22321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22219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14821,4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14821,4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14821,4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9824,4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1"/>
        <w:gridCol w:w="321"/>
        <w:gridCol w:w="321"/>
        <w:gridCol w:w="321"/>
        <w:gridCol w:w="5868"/>
        <w:gridCol w:w="4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-385,4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968"/>
        <w:gridCol w:w="4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Каргалинского районного маслихата от 16 июня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1"/>
        <w:gridCol w:w="321"/>
        <w:gridCol w:w="321"/>
        <w:gridCol w:w="321"/>
        <w:gridCol w:w="5868"/>
        <w:gridCol w:w="4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-423,2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968"/>
        <w:gridCol w:w="4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Каргалинского районного маслихата от 16 июня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Степного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779"/>
        <w:gridCol w:w="31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26997,7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16518,7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16450,7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301"/>
        <w:gridCol w:w="301"/>
        <w:gridCol w:w="301"/>
        <w:gridCol w:w="301"/>
        <w:gridCol w:w="5505"/>
        <w:gridCol w:w="52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-1292,7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Каргалинского районного маслихата от 16 июня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30337,8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301"/>
        <w:gridCol w:w="301"/>
        <w:gridCol w:w="301"/>
        <w:gridCol w:w="301"/>
        <w:gridCol w:w="5505"/>
        <w:gridCol w:w="52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-1028,8</w:t>
            </w:r>
          </w:p>
        </w:tc>
      </w:tr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9"/>
        <w:gridCol w:w="2234"/>
        <w:gridCol w:w="1439"/>
        <w:gridCol w:w="316"/>
        <w:gridCol w:w="1840"/>
        <w:gridCol w:w="50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  <w:tr>
        <w:trPr>
          <w:trHeight w:val="30" w:hRule="atLeast"/>
        </w:trPr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Каргалинского районного маслихата от 16 июня 2021 года № 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Каргалинского районного маслихата от 6 января 2021 года № 544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Алимбетовского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1940"/>
        <w:gridCol w:w="1250"/>
        <w:gridCol w:w="274"/>
        <w:gridCol w:w="3564"/>
        <w:gridCol w:w="4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67"/>
        <w:gridCol w:w="567"/>
        <w:gridCol w:w="567"/>
        <w:gridCol w:w="568"/>
        <w:gridCol w:w="6880"/>
        <w:gridCol w:w="258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7"/>
        <w:gridCol w:w="2665"/>
        <w:gridCol w:w="1717"/>
        <w:gridCol w:w="377"/>
        <w:gridCol w:w="4106"/>
        <w:gridCol w:w="17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321"/>
        <w:gridCol w:w="321"/>
        <w:gridCol w:w="321"/>
        <w:gridCol w:w="321"/>
        <w:gridCol w:w="5868"/>
        <w:gridCol w:w="482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-276,8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307"/>
        <w:gridCol w:w="2131"/>
        <w:gridCol w:w="468"/>
        <w:gridCol w:w="2131"/>
        <w:gridCol w:w="21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8"/>
        <w:gridCol w:w="2493"/>
        <w:gridCol w:w="548"/>
        <w:gridCol w:w="548"/>
        <w:gridCol w:w="548"/>
        <w:gridCol w:w="1800"/>
        <w:gridCol w:w="24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968"/>
        <w:gridCol w:w="45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