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fe5" w14:textId="b4ea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24 декабря 2020 года № 529 "Об утверждении Каргалинского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31 августа 2021 года № 57. Зарегистрировано в Министерстве юстиции Республики Казахстан 6 сентября 2021 года № 24236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Каргалинского районного бюджета на 2021-2023 годы" от 24 декабря 2020 года № 529 (зарегистрированное в Реестре государственной регистрации нормативных правовых актов № 7901)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Каргалинский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5 684 278,4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4 883 915,4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5 865 006,1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76 884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-216 358,7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216 358,7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41 253,6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180 728,3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11),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капитальный и средний ремонт автомобильных дорог районного значения и улиц населенных пунктов.".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31 августа 2021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24 декабря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76"/>
        <w:gridCol w:w="564"/>
        <w:gridCol w:w="124"/>
        <w:gridCol w:w="726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5684278,4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752433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4883915,4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4883915,4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4883915,4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505"/>
        <w:gridCol w:w="1066"/>
        <w:gridCol w:w="1066"/>
        <w:gridCol w:w="111"/>
        <w:gridCol w:w="6159"/>
        <w:gridCol w:w="2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5865006,1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711575,7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142501,7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80914,7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56753,8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55985,8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341763,5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341763,5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341763,5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33"/>
        <w:gridCol w:w="1546"/>
        <w:gridCol w:w="1546"/>
        <w:gridCol w:w="161"/>
        <w:gridCol w:w="4815"/>
        <w:gridCol w:w="23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69"/>
        <w:gridCol w:w="3096"/>
        <w:gridCol w:w="3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-216358,7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977"/>
        <w:gridCol w:w="1274"/>
        <w:gridCol w:w="280"/>
        <w:gridCol w:w="1629"/>
        <w:gridCol w:w="5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