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c493" w14:textId="023c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24 декабря 2020 года № 532 "Об определении размера и порядка оказания жилищной помощи в Каргалинском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декабря 2021 года № 77. Зарегистрировано в Министерстве юстиции Республики Казахстан 14 декабря 2021 года № 25769. Утратило силу решением Каргалинского районного маслихата Актюбинской области от 11 апреля 2024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определении размера и порядка оказания жилищной помощи в Каргалинском районе" от 24 декабря 2020 года № 532 (зарегистрированное в Реестре государственной регистрации нормативных правовых актов под № 7940)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3 декабря 2021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24 декабря 2020 года № 532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Каргалинском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проживающим в Каргалинском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"Каргалинский районный отдел занятости и социальных программ" (далее -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№226 (зарегистрирован в Реестре государственной регистрации нормативных правовых актов № 20498).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Государственная корпорация "Правительство для граждан" (далее - Государственная корпорация) или посредством веб-портала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