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d9843" w14:textId="36d98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Акрапского сельского округа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5 января 2021 года № 424. Зарегистрировано Департаментом юстиции Актюбинской области 12 января 2021 года № 7981.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Акрапского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- 17180,5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- 1228,5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- 15 952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- 17 634,5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Кобдинского районного маслихата Актюбинской области от 15.11.2021 </w:t>
      </w:r>
      <w:r>
        <w:rPr>
          <w:rFonts w:ascii="Times New Roman"/>
          <w:b w:val="false"/>
          <w:i w:val="false"/>
          <w:color w:val="00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административные штрафы, пени, санкции, взыскания, налагаемые акимами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бюджеты города районного значения, села, поселка, сельского округа.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2020 года "О республиканском бюджете на 2021 - 2023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2021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- 2 917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- 34 302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на 2021 год объемы субвенций, переданных из районного бюджета в бюджет Акрапского сельского округа в сумме 9882,0 тысячи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"Аппарат Кобдинского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2021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Кобдинского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Атамуратова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№ 424 от 5 января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Акрапского сельского округа на 2021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Кобдинского районного маслихата Актюбинской области от 15.11.2021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текущий ремонт дорог в городах районного значения, селах, поселках, сельских округах.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Кобдинского районного маслихата № 424 от 5 января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Акрапского сельского округа на 2022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Кобдинского районного маслихата № 424 от 5 января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Акрапского сельского округа на 2023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