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679b7" w14:textId="db679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Сугалинского сельского округа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5 января 2021 года № 423. Зарегистрировано Департаментом юстиции Актюбинской области 12 января 2021 года № 7982.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Сугалинского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- 25 238,4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- 24 729,4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- 25 433,5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195,1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Кобдинского районного маслихата Актюбинской области от 15.11.2021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штрафы, пени, санкции, взыскания, налагаемые акимами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2020 года "О республиканском бюджете на 2021 - 2023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- 2 917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- 34 302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на 2021 год объемы субвенций, переданных из районного бюджета в бюджет Сугалинского сельского округа в сумме 13 161,0 тысяча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Атамуратова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№ 423 от 5 января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Сугалинского сельского округа на 2021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Кобдинского районного маслихата Актюбинской области от 15.11.2021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Кобдинского районного маслихата № 423 от 5 января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Сугалинского сельского округа на 2022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Кобдинского районного маслихата № 423 от 5 января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Сугалинского сельского округа на 2023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