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3a98" w14:textId="c233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Жарсайского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2021 года № 415. Зарегистрировано Департаментом юстиции Актюбинской области 13 января 2021 года № 8000.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- 28437,9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- 27735,9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- 28924,7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Жарсайского сельского округа в сумме 14 557,0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415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415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