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6a27" w14:textId="dac6a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Кобдинскому району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1 февраля 2021 года № 41. Зарегистрировано Департаментом юстиции Актюбинской области 2 февраля 2021 года № 8040.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Кобдинского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Кобдинскому району на 2021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"Кобдинский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Кобдинского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Кобдинского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Кобдинского района от 1 февраля 2021 года № 41</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Кобдинскому району на 2021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Кобдинского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"Қобда-Жер"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"Кобдинский районный отдел культуры и развития языков"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"Кобдинская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