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0579f" w14:textId="fd057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5 января 2021 года № 415 "Об утверждении бюджета Жарсайского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12 апреля 2021 года № 36. Зарегистрировано Департаментом юстиции Актюбинской области 21 апреля 2021 года № 8262.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5 января 2021 года № 415 "Об утверждении бюджета Жарсайского сельского округа на 2021-2023 годы" (зарегистрированное в Реестре государственной регистрации нормативных правовых актов № 8000, опубликованное 19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"15 259,0" заменить цифрами "15 854,0";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"14 557,0" заменить цифрами "15 152,0";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"15 259,0" заменить цифрами "16 340,8";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цифры "0,0" заменить цифрами "486,8".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законодательном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Урумбасаров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12 апреля 2021 года № 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5 января 2021 года № 415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Жарсайского сельского округа на 2021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