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39c2" w14:textId="4133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411 "Об утверждении бюджета Кызылжарского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30. Зарегистрировано Департаментом юстиции Актюбинской области 21 апреля 2021 года № 8264.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411 "Об утверждении бюджета Кызылжарского сельского округа на 2021-2023 годы" (зарегистрированное в Реестре государственной регистрации нормативных правовых актов № 7990, опубликованное 18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"10 324,0" заменить цифрами "21 632,0";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"9 761,0" заменить цифрами "21 069,0";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"10 324,0" заменить цифрами "21 678,9";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"46,9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