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3299" w14:textId="b453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413 "Об утверждении бюджета 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23. Зарегистрировано Департаментом юстиции Актюбинской области 22 апреля 2021 года № 8276.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413 "Об утверждении бюджета Булакского сельского округа на 2021-2023 годы" (зарегистрированное в Реестре государственной регистрации нормативных правовых актов № 8002, опубликованное 19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"56 567,0" заменить цифрами "52 585,8";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"55 367,0" заменить цифрами "51 385,8";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"56 567,0" заменить цифрами "53 089,9";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"504,1".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