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8e23" w14:textId="2ed8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изменения в постановление акимата Кобдинского района от 21 мая 2018 года № 99 "Об утверждении наименований, индексов и перечня автомобильных дорог общего пользования районного значения по Кобдинскому району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25 ноября 2021 года № 398. Зарегистрировано в Министерстве юстиции Республики Казахстан 29 ноября 2021 года № 25448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Кобдинского района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Актюбинской области от 21 мая 2018 года № 99 "Об утверждении наименований, индексов и перечня автомобильных дорог общего пользования районного значения по Кобдинскому району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за № 3-7-168)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"Кобдинской районный отдел архитектуры, строительства,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Государственное учреждение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25 ноября 2021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21 мая 2018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984"/>
        <w:gridCol w:w="3240"/>
        <w:gridCol w:w="2668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Кобда-Сарбулак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"Самара-Шымкент" - Бестау-Жарсай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Бегалы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Бескудык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Білтабан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Талдысай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Әлия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Жарсай ІІ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Терисаккан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Бестау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Жиренкопа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Кок-уй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Жарык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KD-KО-80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Курсай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Егіндібулак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Кызылжар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Канай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Байтак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Каракемер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