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a845b" w14:textId="26a84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Кобдинского районного бюджета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22 декабря 2021 года № 112. Зарегистрировано в Министерстве юстиции Республики Казахстан 27 декабря 2021 года № 26079.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Кобдинский районный бюджет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7 969 991,3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879 928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15 580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30 177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7 044 306,3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8 183 886,4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6 266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- 40 593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- 34 327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- 220 161,1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220 161,1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- 40 593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- 34 327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213 895,1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Кобдинского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юридических лиц и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топливо, произведенных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сбор, зачисляемый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лицензиями на занятие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зачисляемая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местный бюджет, предусмотренные действующим законодательством.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районном бюджете на 2022 год объемы субвенций, передаваемых из областного бюджета в сумме 4 186 000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2022 год объемы субвенций, передаваемых из районного бюджета в бюджеты сельских округов в сумме 419 642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Акрапскому сельскому округу - 17 614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Бегалинскому сельскому округу - 24 150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Бестаускому сельскому округу - 19 577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сельскому округу имени И.Бильтабанова - 25 786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Булакскому сельскому округу - 27 437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Жарсайскому сельскому округу - 23 455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Жарыкскому сельскому округу - 20 603 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Жиренкопинскому сельскому округу - 21 515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Кобдинскому сельскому округу - 81 466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сельскому округу имени И.Курманова - 25 761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Кызылжарскому сельскому округу - 18 051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Отекскому сельскому округу - 22 845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Сарбулакскому сельскому округу - 23 187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Сугалинскому сельскому округу - 21 684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Талдысайскому сельскому округу - 22 140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Терисакканскому сельскому округу - 24 371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2022 год поступление целевых текущих трансфертов из республиканского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обеспечение прав и улучшение качества жизни инвалидов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услуги по замене и настройке речевых процессоров к кохлеарным имплантам;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субсидирование затрат работодателя на создание специальных рабочих мест для трудоустройства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финансирование приоритетных проектов транспортной инфраструктуры.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2022 год поступление трансфертов на развитие из областного бюджета: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проектирование и (или) строительство, реконструкция жилья коммунального жилищного фонда.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на развитие определяется на основании постановления акимата района.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2022 год поступление целевых текущих трансфертов из областного бюджета: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содействие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развитие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 обеспечение прав и улучшение качества жизни инвалидов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реализацию мероприятий по социальной и инженерной инфраструктуре в сельских населенных пунктах в рамках проекта "Ауыл -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капитальный и средний ремонт автомобильных дорог районного значения и улиц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2022 год в сумме 11 000 тысяч тенге.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2022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решению Кобдинского районного маслихата от 22 декабря 2021 года № 112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Кобдинский районный бюджет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7969991,3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7065733,3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7044141,2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7044141,2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8183886,4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производственной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-220161,1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220161,1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Кобдинского районного маслихата № 112 от 22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Кобдинский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Кобдинского районного маслихата № 112 от 22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Кобдинский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