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69b5" w14:textId="5a46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 Байторысай и Покровка Байторысайского сельского округа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Байторысайского сельского округа Мартукского района Актюбинской области от 18 ноября 2021 года № 6. Зарегистрировано в Министерстве юстиции Республики Казахстан 22 ноября 2021 года № 25293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 Байторысай и Покровка Байторысайского сельского округа и на основании заключения областной ономастической комиссии при акимате Актюбинской области от 26 марта 2021 года за № 1,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Байторысай Байторысайского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"Тың" – на улицу "Наурызбай";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"Набережная" – на улицу "Саржайлау".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следующую улицу села Покровка Байторысайского сельского округа: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"Д. Кузьменко" – на улицу "Жамбыл".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Байторысайского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Ажниязова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