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e347" w14:textId="357e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Танирберген от 3 декабря 2008 года № 1 "О присвоении наименования улицам населенных пунктов сельского округа Танирберген"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Танирберген Мартукского района Актюбинской области от 5 января 2021 года № 1. Зарегистрировано Департаментом юстиции Актюбинской области 8 января 2021 года № 7943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сельского округа Танирберген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Танирберген от 3 декабря 2008 года № 1 "О присвоении наименования улицам населенных пунктов сельского округа Танирберген" (зарегистрированное в реестре государственной регистрации нормативных правовых актов за № 3-8-72, опубликованное 7 января 2009 года в газете "Мәртөк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населения, аким сельского округа Танирберген РЕШИЛ:";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решения на казахском языке слово "күтізбелік" заменить словом "күнтізбелік", текст решения на русском языке не меняется.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Танирбергенского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Амантурлиев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