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8c74" w14:textId="df48c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 села Саржансай сельского округа Танирберген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Танирберген Мартукского района Актюбинской области от 27 апреля 2021 года № 4. Зарегистрировано Департаментом юстиции Актюбинской области 27 апреля 2021 года № 8280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Актюбинской областной ономастической комиссии от 26 марта 2021 года № 1 и с учетом мнения населения, исполняющий обязанности акима сельского округа Танирберген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наименование "Есет Көкіұлы" безымянной улице села Саржансай сельского округа Танирберген,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Танирберген Мартукского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Мартукского районапосле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Танирбергенского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Нурушева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Исполняющий обязанности акима Танирбергенского сельского округа от 27 апреля 2021 года № 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присвоении наименования "Есет Көкіұлы" безымянной улице села Саржансай, сельского округа Танирберген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80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