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0e08" w14:textId="0880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Сарыжар Сарыжарского сельского округа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Сарыжарского сельского округа Мартукского района Актюбинской области от 30 апреля 2021 года № 4. Зарегистрировано Департаментом юстиции Актюбинской области 4 мая 2021 года № 8286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Актюбинской областной ономастической комиссии при акимате Актюбинской области от 26 марта 2021 года № 1, аким Сарыжарского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Сарыжар Сарыжарского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"Тұрар Рысқұлов";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"Тренин" на улицу "Дінмұхамед Қонаев";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"Комсомол" на улицу "Жұмабек Тәшенев";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"Теміржол" на улицу "Талғат Бигелдинов";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"Ойын алаңы" на улицу "Мұстафа Шоқай";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"Северная" на улицу "Махамбет Өтемісұлы".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Сарыжарского сельского округа Мартукского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Мартукского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