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1680f" w14:textId="cc168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улицы села Жанатан Жайсанского сельского округа Мартукского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Жайсанского сельского округа Мартукского района Актюбинской области от 8 декабря 2021 года № 10. Зарегистрировано в Министерстве юстиции Республики Казахстан 15 декабря 2021 года № 25807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административно-территориальном устройстве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учитывая мнение жителей села Жанатан и на основании заключения областной ономастической комиссии при акимате Актюбинской области от 26 марта 2021 года № 1,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улицу "Шаруа" - на улицу "Жерұйық" села Жанатан Жайсанского сельского округа Мартукского района.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решения оставляю за собой.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Жайсанского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Коптлеуов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