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dcc9" w14:textId="28ed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и переулкам села Мартук Мартукского сельского округа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Мартукского сельского округа Мартукского района Актюбинской области от 5 февраля 2021 года № 2. Зарегистрировано Департаментом юстиции Актюбинской области 15 февраля 2021 года № 8053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Актюбинской областной ономастической комиссии от 22 октября 2020 года № 2 с учетом мнения населения, аким Мартукского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безымянным улицам и переулкам села Мартук Мартукского сельского округа Мартукского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Тәңірберген Молдабай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Ұлы дала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Медеу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Тағзым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Сарыарқа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Тұран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Темір жол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Өрлеу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Сауран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Ақжар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Сырдария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Болашақ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13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Алғыс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14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Жастық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Мартукского сельского округа Мартукского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Мартукского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Мартукского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Мартукского сельского округа от 5 февраля 2021 года № 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1 о присвоении наименования "Тәңірберген Молдабай" безымянной улице села Мартук, Мартукского сельского округа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2 о присвоении наименования "Ұлы дала" безымянной улице села Мартук, Мартукского сельского округа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3 о присвоении наименования "Медеу" безымянной улице села Мартук, Мартукского сельского округа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4 о присвоении наименования "Тағзым" безымянному переулку села Мартук, Мартукского сельского округа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5 о присвоении наименования "Сарыарқа" безымянному переулку села Мартук, Мартукского сельского округа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6 о присвоении наименования "Тұран" безымянному переулку села Мартук, Мартукского сельского округа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7 о присвоении наименования "Темір жол" безымянному переулку села Мартук, Мартукского сельского округа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8 о присвоении наименования "Өрлеу" безымянному переулку села Мартук, Мартукского сельского округа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9 о присвоении наименования "Сауран" безымянному переулку села Мартук, Мартукского сельского округа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10 о присвоении наименования "Ұлытау" безымянному переулку села Мартук, Мартукского сельского округа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11 о присвоении наименования "Ақжар" безымянному переулку села Мартук, Мартукского сельского округа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12 о присвоении наименования "Сырдария" безымянному переулку села Мартук, Мартукского сельского округа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13 о присвоении наименования "Болашақ" безымянному переулку села Мартук, Мартукского сельского округа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14 о присвоении наименования "Алғыс" безымянному переулку села Мартук, Мартукского сельского округа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15 о присвоении наименования "Жастық" безымянному переулку села Мартук, Мартукского сельского округа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