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850da" w14:textId="fa85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2 февраля 2021 года № 28. Зарегистрировано Департаментом юстиции Актюбинской области 3 февраля 2021 года № 8042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Мугалжарского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расположенный на территории Кумсайского сельского округа Мугалжарского района общей площадью 7700 гектаров без изъятия у землепользователей, для разведки полезных ископаемых товариществом с ограниченной ответственностью "MIR INVEST GROUP", сроком до 7 октября 2026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по Мугалжарскому району"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ресурсе акимата Мугалжарского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