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1ed5" w14:textId="1e11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18 марта 2021 года № 75. Зарегистрировано Департаментом юстиции Актюбинской области 18 марта 2021 года № 8144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города Эмба Мугалжарского района, общей площадью 2700 гектаров без изъятия у землепользователей, для разведки полезных ископаемых товариществом с ограниченной ответственностью "Лашын Пром", сроком до 21 октября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