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670e" w14:textId="6756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544 "Об утверждении бюджета Енбекского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марта 2021 года № 28. Зарегистрировано Департаментом юстиции Актюбинской области 30 марта 2021 года № 8178.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декабря 2020 года № 544 "Об утверждении бюджета Енбекского сельского округа на 2021-2023 годы" (зарегистрированное в Реестре государственной регистрации нормативных правовых актов за № 7908, опубликованное 6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"50 728,0" заменить цифрами "51 328,0";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"47 145,0" заменить цифрами "47 745,0";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"50 728,0" заменить цифрами "53 103,2";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"- 1 775,2";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"0,0" заменить цифрами "1 775,2";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цифры "0,0" заменить цифрами "1 775,2".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25 марта 2021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