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6bfa" w14:textId="b8a6b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Мугалжарского района от 27 ноября 2019 года № 452 "Об утверждении коэффициентов зонирования, учитывающих месторасположение объекта налогообложения по Мугалжарскому району"</w:t>
      </w:r>
    </w:p>
    <w:p>
      <w:pPr>
        <w:spacing w:after="0"/>
        <w:ind w:left="0"/>
        <w:jc w:val="both"/>
      </w:pPr>
      <w:r>
        <w:rPr>
          <w:rFonts w:ascii="Times New Roman"/>
          <w:b w:val="false"/>
          <w:i w:val="false"/>
          <w:color w:val="000000"/>
          <w:sz w:val="28"/>
        </w:rPr>
        <w:t>Постановление акимата Мугалжарского района Актюбинской области от 30 ноября 2021 года № 382. Зарегистрировано в Министерстве юстиции Республики Казахстан 8 декабря 2021 года № 25623</w:t>
      </w:r>
    </w:p>
    <w:p>
      <w:pPr>
        <w:spacing w:after="0"/>
        <w:ind w:left="0"/>
        <w:jc w:val="both"/>
      </w:pP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Настоящее постановление вводится в действие с 01.01.2022.</w:t>
      </w:r>
    </w:p>
    <w:bookmarkStart w:name="z2" w:id="0"/>
    <w:p>
      <w:pPr>
        <w:spacing w:after="0"/>
        <w:ind w:left="0"/>
        <w:jc w:val="both"/>
      </w:pPr>
      <w:r>
        <w:rPr>
          <w:rFonts w:ascii="Times New Roman"/>
          <w:b w:val="false"/>
          <w:i w:val="false"/>
          <w:color w:val="000000"/>
          <w:sz w:val="28"/>
        </w:rPr>
        <w:t>
      Акимат Мугалжарского района ПОСТАНОВЛЯЕТ:</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Мугалжарского района от 27 ноября 2019 года № 452 "Об утверждении коэффициентов зонирования, учитывающих месторасположение объекта налогообложения по Мугалжарскому району" (зарегистрированное в Реестре государственной регистрации нормативных правовых актов № 6498)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Start w:name="z5" w:id="2"/>
    <w:p>
      <w:pPr>
        <w:spacing w:after="0"/>
        <w:ind w:left="0"/>
        <w:jc w:val="both"/>
      </w:pPr>
      <w:r>
        <w:rPr>
          <w:rFonts w:ascii="Times New Roman"/>
          <w:b w:val="false"/>
          <w:i w:val="false"/>
          <w:color w:val="000000"/>
          <w:sz w:val="28"/>
        </w:rPr>
        <w:t>
      2. Государственному учреждению "Мугалжарский районный отдел экономики и бюджетного планирования"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Мугалжарского района.</w:t>
      </w:r>
    </w:p>
    <w:bookmarkStart w:name="z6"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Мугалжарского района.</w:t>
      </w:r>
    </w:p>
    <w:bookmarkEnd w:id="3"/>
    <w:bookmarkStart w:name="z7" w:id="4"/>
    <w:p>
      <w:pPr>
        <w:spacing w:after="0"/>
        <w:ind w:left="0"/>
        <w:jc w:val="both"/>
      </w:pPr>
      <w:r>
        <w:rPr>
          <w:rFonts w:ascii="Times New Roman"/>
          <w:b w:val="false"/>
          <w:i w:val="false"/>
          <w:color w:val="000000"/>
          <w:sz w:val="28"/>
        </w:rPr>
        <w:t>
      4. Настоящее постановление вводится в действие с 1 января 2022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Мугалжарского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Мугалжарского района от 30 ноября 2021 года № 382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мугалжарского района от 27 ноября 2019 года № 452</w:t>
            </w:r>
          </w:p>
        </w:tc>
      </w:tr>
    </w:tbl>
    <w:p>
      <w:pPr>
        <w:spacing w:after="0"/>
        <w:ind w:left="0"/>
        <w:jc w:val="left"/>
      </w:pPr>
      <w:r>
        <w:rPr>
          <w:rFonts w:ascii="Times New Roman"/>
          <w:b/>
          <w:i w:val="false"/>
          <w:color w:val="000000"/>
        </w:rPr>
        <w:t xml:space="preserve"> Коэффициенты зонирования, учитывающие месторасположение объекта налогообложения по Мугалжарскому району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10764"/>
        <w:gridCol w:w="931"/>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Мугалжарский район</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Кандыагаш</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улицы Сәлім Шынтасов, Утегена Калыбаева, Юрий Гагарина, Елубай Кодарова, Гриненко Ивана Николаевича, Бейбітшілік, Тулеген Байкунова, Ахмет Байтұрсынов, переулок Актюбинский, улицы Сакена Сейфуллина, Жамбыла Жабаева, Сұлтанмахмут Торайғыров, Ахмет Жұбанов, Амангелды Иманова, Алтынды, улицы Желтоксан, Мұнайшылар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улице Утеген Калыбаева до пересечения с улицей Ахмет Байтурсынова, по улице Ахмет Байтурсынова до пересечения с улицей Сазды (бывшая Воздушная)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территория железнодорожной станции, улицы Теміржолшылар, Асанхан Калиева, Нурпеис Байганина, Амангелды Иманова, Ахмет Жұбанов, Сұлтанмахмут Торайғыров, Есет батыра, Жамбыла Жабаева, Сакена Сейфуллина, Алтынды, Ереван Баязитұлы Баймұхамбетов, Бейімбет Майлин, Омаш Өмірбаев, Рахымжан Қошкарбаев, Ілияс Жансүгиров, Көбеген Ахметұлы Ахметов, Нұрқожа Орынбасарова, Сакена Сейфуллина, проспект Жеңіс, микрорайоны "Жастык", "Достык", "Болашақ", "Самал" 1-8 кварталы, улица Ер Едіге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микрорайоны "Жаңақоныс", "Самал" 9-12 кварталы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дачные кооперативы "Чилисай", "Энергетик", "Огонек"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граница от улицы Теміржолшылар до пересечения с улицей Ахмет Жубанова, граница от улицы Теміржолшылар до пересечения с улицей Бұлақты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от микрорайона "Болашақ" до пересечения с автодорогой Кандыагаш – Шубаркудук. Вдоль микрорайона "Болашақ" до пересечения с микрорайоном "Жанаконыс". От улицы Төлеген Айбергенова до пересечения с автодорогой Қандыагаш-Шубаркудук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от улицы Асанхан Калиева до пересечения с улицей Ахмет Жубанова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Эмба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левая часть железной дороги Алматы-Актобе, улицы Жиенғали Төлепбергенов, Әйтеке Би, Елеу Сағынов, Забиқұлла Елубаев, Әлия Молдағұлова, Ілияс Жансүгіров, Жем, Қабанбай батыр, Ермағамбет Алдаберген, Нефтебаза, РТС, Сәкен Сейфуллин, Көккөз Алпанов, Сапа Жездібаев, Серғазы Мамбетов, Әбілхайыр хан, Жамбыл Жабаев, Төкеш Жездібаев, Мәншүк Маметов, Мағжан Жұмабаев. Переулки Мугалжар, Деповская, Центральный, Достық.</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поселок СМП-614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правая часть железной дороги Алматы-Актобе, улица Есет-Батыра до пересечения с железной дорогой, улицы Ахмет Жұбанов, Талғат Бигельдинов, Амангелды Иманов, Қазбек би, Төле би, Шоқан Уәлиханов, Ыбырай Алтынсарин Бауыржан Момышулы, Жағыпар Әміров, Геологов. Переулок Геологов. По улице Ғазиз Жанесова до пересечения с улицей Желтоқсан. Западная сторона улицы Желтоқсан. По улице Абай Құнанбаева до пересечения с улицей Желтоқсан. Переулоки Локомотив, Спортивный, район городской больницы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восточная сторона улицы Желтоқсан, улицы Нәби Бекенбаев, Сатыбалды Жалбасов, Қобыланды батыр, Бейімбет Майлин, Ахмет Байтұрсынов. По улице Абай Құнанбаева с пересечением с улицей Желтоқсан до улицы Наби Бекенбаева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улицы Зинеш Бралов, Мөңке би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пересечения с железной дорогой улица Есет-Батыр до улицы ПМС-3. Улицы ПМС-3, Метеостанция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Жем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Аккемирский сельский округ</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Аккемер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Елек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Көтібар батыр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Коктобе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Жарык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Батпаккольский сельский округ</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Жагабулак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Жаркемер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Кожасай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Сага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Енбекский сельский округ</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Сагашили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Басшили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Тепсен - Карабулак</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Темір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Журынский сельский округ</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Журын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Кубелей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Колденен Темир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53 разъезд</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Мугалжар</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Мугалжар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