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2b577" w14:textId="c82b5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 и признании утратившим силу решения акима Талдысайского сельского округа от 30 апреля 2021 года № 4 "Об установлении карантина на территории крестьянского хозяйства "Айбат" Талдысайского сельского округа Мугалжарского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Талдысайского сельского округа Мугалжарского района Актюбинской области от 16 июня 2021 года № 6. Зарегистрирован в Министерстве юстиции Республики Казахстан 17 июня 2021 года № 23072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руководителя Мугалжарской районной территориальной инспекции Комитета ветеринарного контроля и надзора Министерства сельского хозяйства Республики Казахстан от 28 мая 2021 года № 02-13-4/98,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карантин установленный на территории крестьянского хозяйства "Айбат" Талдысайского сельского округа Мугалжарского района, в связи с проведением комплекса ветеринарных мероприятий по ликвидации болезни эмфизематозного карбункула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Талдысайского сельского округа от 30 апреля 2021 года № 4 "Об установлении карантина на территории крестьянского хозяйства "Айбат" Талдысайского сельского округа Мугалжарского района" (зарегистрированное в Реестре государственной регистрации нормативных правовых актов за № 8287).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Талдысайского сельского округа Мугалжарского района"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Мугалжарского района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Талдысайского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Аққайыр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