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ca889" w14:textId="f2ca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Темирского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26 января 2021 года № 11. Зарегистрировано Департаментом юстиции Актюбинской области 29 января 2021 года № 8034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3 настоящего постановления.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акимат Темирского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Темирского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Толен Дархана Газизовича.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Батырхан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Темирского района от 26 января 2021 года № 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Темирского района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Актюбинской области от 31 марта 2017 года № 62 "Об утверждении государственного образовательного заказа на дошкольное воспитание и обучение, размера родительской платы по Темирскому району" (зарегистрированное в Реестре государственной регистрации нормативных правовых актов №5458, опубликованное 12 мая 2017 года в эталонном контрольном банке нормативных правовых актов Республики Казахстан в электронном виде);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Актюбинской области от 27 ноября 2017 года № 262 "О внесении изменений в постановление акимата Темирского района от 31 марта 2017 года № 62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Темирскому району на 2017 год" (зарегистрированное в Реестре государственной регистрации нормативных правовых актов № 5727, опубликованное 25 декабря 2017 года в эталонном контрольном банке нормативных правовых актов Республики Казахстан в электронном виде);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от 26 июня 2018 года № 169 "О внесении изменения в постановление акимата Темирского района от 31 марта 2017 года № 62 "Об утверждении государственного образовательного заказа на дошкольное воспитание и обучение, размера родительской платы по Темирскому району" (зарегистрированное в Реестре государственной регистрации нормативных правовых актов № 3-10-208, опубликованное 25 июля 2018 года в эталонном контрольном банке нормативных правовых актов Республики Казахстан в электронном виде);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Темирского района Актюбинской области от 21 мая 2020 года № 100 "О внесении изменения в постановление акимата Темирского района от 31 марта 2017 года № 62 "Об утверждении государственного образовательного заказа на дошкольное воспитание и обучение, размера родительской платы по Темирскому району" (зарегистрированное в Реестре государственной регистрации нормативных правовых актов № 7130, опубликованное 26 мая 2020 года в эталонном контрольном банке нормативных правовых актов Республики Казахстан в электронном виде).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