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af1a" w14:textId="eeba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2020 года № 550 "Об утверждении Темирского районного бюджета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11 марта 2021 года № 23. Зарегистрировано Департаментом юстиции Актюбинской области 15 марта 2021 года № 8117.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декабря 2020 года № 550 "Об утверждении Темирского районного бюджета на 2021–2023 годы" (зарегистрированное в Реестре государственной регистрации нормативных правовых актов № 7873, опубликованное 31 декабря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"7 434 422" заменить цифрами "7 456 997,5";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"4 285 164" заменить цифрами "4 307 739,5";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"7 434 422" заменить цифрами "7 813 393,9";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"-29 459" заменить цифрами "-385 855,4";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"29 459" заменить цифрами "385 855,4";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на техническое обслуживание объектов газоснабжения 2 039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3-1), 3-2), 3-3), 3-4)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на строительство водопроводных сетей в селе Шыгырлы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на строительство объектов водоснабжения на станцииКалмаккырылган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на строительство водопроводных сетей в селе Енбекши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3-4) на строительство автомобильной дороги в селе Сарколь 17 231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на услуги по обеспечению деятельности акима города районного значения, села, поселка, сельского округа.".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11 марта 2021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24 декабря 2020 года № 550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-385855,4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