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5c8f" w14:textId="7a85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июня 2017 года № 110 "Об определении размера и порядка оказания жилищной помощи в Темирском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30 марта 2021 года № 37. Зарегистрировано Департаментом юстиции Актюбинской области 2 апреля 2021 года № 8220. Утратило силу решением Темирского районного маслихата Актюбинской области от 11 марта 2024 года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Темирского районного маслихата Актюбинской области от 11.03.2024 № 163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14 июня 2017 года № 110 "Об определении размера и порядка оказания жилищной помощи в Темирском районе" (зарегистрированное в Реестре государственной регистрации нормативных правовых актов № 5599, опубликованное 25 июля 2017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и порядке оказания жилищной помощи в Темирском районе, определенным вышеуказанным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16 октября 2020 года № 539 "Об утверждении Правил по оказанию государственной услуги "Назначение жилищной помощи", зарегистрированное в Реестре государственной регистрации нормативных правовых актов № 21500.";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"настоящих Правил" заменить словами "настоящего Размера и порядка оказания жилищной помощи в Темирском районе".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