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3634" w14:textId="ac33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568 "Об утверждении бюджета города Темира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33. Зарегистрировано Департаментом юстиции Актюбинской области 5 апреля 2021 года № 8225.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568 "Об утверждении бюджета города Темира на 2021–2023 годы" (зарегистрированное в Реестре государственной регистрации нормативных правовых актов № 7947,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"62 825" заменить цифрами "64 715";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"56 193" заменить цифрами "58 083";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"62 825" заменить цифрами "64 841,2";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"-126,2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–цифру "0" заменить цифрами "126,2 тысяч";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"6 390".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законадательсва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