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0ecf" w14:textId="96d0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Темирского районного бюджета на 2022–2024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23 декабря 2021 года № 132. Зарегистрировано в Министерстве юстиции Республики Казахстан 24 декабря 2021 года № 25998.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Темирский районный бюджет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8 441 544,2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3 726 383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4 682 920,2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9 083 863,5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68 461,5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127 877,5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-710 780,8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710 780,8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127 877,5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642 319,3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12.12.2022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в районном бюджете на 2022 год распределение общей суммы поступлений от налогов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корпоративному подоходному налогу с юридических лиц, за исключением поступлений от организаций нефтяного сектора – 100 процентов.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2022 год трансферты на компенсацию потерь областного бюджета в связи с изменением функций в сумме 4 115 267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на основании постановления акимата района.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2022–2024 годы" установлено: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60 000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20 191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48 032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– 3 180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37 389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Темирского районного маслихата Актюбинской области от 03.06.2022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2022 год объемы субвенций, передаваемые из областного бюджета в сумме 3 008 000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2022 год объемы субвенций, передаваемых из районного бюджета в бюджеты города и сельских округов в сумме 601 119 тысяч тенге: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Темир – 41 380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Аксайскому сельскому округу – 54 086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Алтыкарасускому сельскому округу – 42 803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Жаксымайскому сельскому округу – 35 373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Каиндинскому сельскому округу – 42 158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Кенестускому сельскому округу – 48 226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Кенкиякскому сельскому округу – 49 040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Саркульскому сельскому округу – 35 329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Таскопинскому сельскому округу – 35 348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Шубаркудыкскому сельскому округу – 217 376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2022 год поступления целевых текущих трансфертов и трансфертов на развитие из Национального фонда Республики Казахстан и республиканского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повышение заработной платы работников государственных организаций: медико–социальных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продуктивной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повышение эффективности деятельности депутатов маслихатов.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Темирского районного маслихата Актюбинской области от 07.09.2022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2022 год поступления кредитов из республиканского бюджета на реализацию мер социальной поддержки специалистов.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района.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2022 год поступления целевых текущих трансфертов и трансфертов на развитие из областного бюджета: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вспомогательные компенсаторные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специальные средства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протезно–ортопедические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проектирование и (или) строительство,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приобретение автотранспорта для призывного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санаторно-курортное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развитие индустриальной инфраструктуры в рамках Государственной программы поддержки и развития бизнеса "Дорожная карта бизнеса-2025";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поддержку культурно-досуговой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техническое обслуживание объектов газоснабжения.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Темирского районного маслихата Актюбинской области от 07.09.2022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в районном бюджете на 2022 год целевые текущие трансферты бюджетам города районного значения, сельских округов: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капитальные расходы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Темирского районного маслихата Актюбинской области от 03.06.2022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Темирского районного маслихата Актюбинской области от 07.09.2022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2022 год в сумме 0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Темирского районного маслихата Актюбинской области от 03.06.2022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2022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23 декабря 2021 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12.12.2022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8441544,2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4682920,2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4681157,2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4681157,2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-710780,8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710780,8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23 декабря 2021 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23 декабря 2021 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