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9c8a" w14:textId="9589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Темирского района "Об утверждении перечня, наименований и индексов автомобильных дорог общего пользования районного значения по Темирскому району" от 2 апреля 2018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8 декабря 2021 года № 247. Зарегистрировано в Министерстве юстиции Республики Казахстан 31 декабря 2021 года № 26299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"Об утверждении перечня, наименований и индексов автомобильных дорог общего пользования районного значения по Темирскому району" от 2 апреля 2018 года № 80 (зарегистрированное в Реестре государственной регистрации нормативных правовых актов за № 3-10-189)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"Темирский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Темирского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Темирского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Государственное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8 декабря 2021 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2 апреля 2018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и индексов автомобильных дорог общего пользования районного значения по Темирскому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Шыгырлы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городу Темир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Алтыкарасу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Кумкудук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Таскопа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Сартогай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