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fcdc" w14:textId="ef4f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Уилскому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27 января 2021 года № 5. Зарегистрировано Департаментом юстиции Актюбинской области 29 января 2021 года № 8033.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Уилскому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Уилского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М. Айдарбаева.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27 января 2021 года № 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Уилскому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"Әлібеков Мирас Әлібекұлы"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"Уилский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при государственном учреждений "Уилский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коммунального предприятия "Уилская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"Әліп Күлжамал Әлібекқызы"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"Уилская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