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bc65" w14:textId="014b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Уилского районного маслихата от 30 декабря 2020 года № 480 "Об утверждении бюджетов сельских округов Уилского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19 марта 2021 года № 32. Зарегистрировано Департаментом юстиции Актюбинской области 29 марта 2021 года № 8156.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30 декабря 2020 года № 480 "Об утверждении бюджетов сельских округов Уилского района на 2021-2023 годы" (зарегистрированное в Реестре государственной регистрации нормативных правовых актов № 7978, опубликованное 15 января 2021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"80 319" заменить цифрами "195 836":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"68 992" заменить цифрами "184 509";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"80 319" заменить цифрами "196 761,1";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"-925,1";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"925,1":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925,1 тысяч тенге.".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"28 871" заменить цифрами "61 785":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"26 959" заменить цифрами "59 873";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"28 871" заменить цифрами "63 369,9";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"-1 584,9";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"1 584,9":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1 584,9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"24 449" заменить цифрами "29 373":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"22 467" заменить цифрами "27 391";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"24 449" заменить цифрами "29 475,6";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"-102,6";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"102,6":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102,6 тысяч тенге.".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"30 315" заменить цифрами "57 684":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"28 477" заменить цифрами "55 846";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"30 315" заменить цифрами "58 128,7";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"-444,7";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"444,7":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444,7 тысяч тенге.".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 в бюджете сельского округа имени Шыганака Берсиева на 2021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8 773 тысяч тенге – на реализацию мероприятий по социальной и инженерной инфраструктуре в сельских населенных пунктах в рамках проекта "Ауыл - Ел бесігі".".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"22 403" заменить цифрами "49 756":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"21 273" заменить цифрами "48 626";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"22 403" заменить цифрами "49 869,4";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"-113,4";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"113,4":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113,4 тысяч тенге.".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 в бюджете Караойского сельского округа на 2021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11 257 тысяч тенге – на реализацию мероприятий по социальной и инженерной инфраструктуре в сельских населенных пунктах в рамках проекта "Ауыл - Ел бесігі".".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"22 298" заменить цифрами "50 064":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"20 928" заменить цифрами "48 694";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"22 298" заменить цифрами "50 859,4";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"-795,4";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"795,4":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795,4 тысяч тенге.".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Учесть в бюджете Сарбийского сельского округа на 2021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11 905 тысяч тенге – на реализацию мероприятий по социальной и инженерной инфраструктуре в сельских населенных пунктах в рамках проекта "Ауыл - Ел бесігі".".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"20 373" заменить цифрами "22 797":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"19 133" заменить цифрами "21 557";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"20 373" заменить цифрами "22 865,1";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"-68,1";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"68,1":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68,1 тысяч тенге.".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Ғазез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19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30 декабря 2020 года №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19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30 декабря 2020 года №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19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Уилского районного маслихата от 30 декабря 2020 года №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19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Уилского районного маслихата от 30 декабря 2020 года №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Уилского районного маслихата от 19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Уилского районного маслихата от 30 декабря 2020 года №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Уилского районного маслихата от 19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Уилского районного маслихата от 30 декабря 2020 года №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Уилского районного маслихата от 19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Уилского районного маслихата от 30 декабря 2020 года №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