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28035" w14:textId="74280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Уилского района</w:t>
      </w:r>
    </w:p>
    <w:p>
      <w:pPr>
        <w:spacing w:after="0"/>
        <w:ind w:left="0"/>
        <w:jc w:val="both"/>
      </w:pPr>
      <w:r>
        <w:rPr>
          <w:rFonts w:ascii="Times New Roman"/>
          <w:b w:val="false"/>
          <w:i w:val="false"/>
          <w:color w:val="000000"/>
          <w:sz w:val="28"/>
        </w:rPr>
        <w:t>Решение акима Уилского района Актюбинской области от 28 июня 2021 года № 1. Зарегистрирован в Министерстве юстиции Республики Казахстан 2 июля 2021 года № 23251</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РЕШИЛ:</w:t>
      </w:r>
    </w:p>
    <w:bookmarkEnd w:id="0"/>
    <w:bookmarkStart w:name="z3" w:id="1"/>
    <w:p>
      <w:pPr>
        <w:spacing w:after="0"/>
        <w:ind w:left="0"/>
        <w:jc w:val="both"/>
      </w:pPr>
      <w:r>
        <w:rPr>
          <w:rFonts w:ascii="Times New Roman"/>
          <w:b w:val="false"/>
          <w:i w:val="false"/>
          <w:color w:val="000000"/>
          <w:sz w:val="28"/>
        </w:rPr>
        <w:t xml:space="preserve">
      1. Образовать избирательные участки на территории Уилского района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4" w:id="2"/>
    <w:p>
      <w:pPr>
        <w:spacing w:after="0"/>
        <w:ind w:left="0"/>
        <w:jc w:val="both"/>
      </w:pPr>
      <w:r>
        <w:rPr>
          <w:rFonts w:ascii="Times New Roman"/>
          <w:b w:val="false"/>
          <w:i w:val="false"/>
          <w:color w:val="000000"/>
          <w:sz w:val="28"/>
        </w:rPr>
        <w:t xml:space="preserve">
      2. Признать утратившими силу </w:t>
      </w:r>
      <w:r>
        <w:rPr>
          <w:rFonts w:ascii="Times New Roman"/>
          <w:b w:val="false"/>
          <w:i w:val="false"/>
          <w:color w:val="000000"/>
          <w:sz w:val="28"/>
        </w:rPr>
        <w:t>решение</w:t>
      </w:r>
      <w:r>
        <w:rPr>
          <w:rFonts w:ascii="Times New Roman"/>
          <w:b w:val="false"/>
          <w:i w:val="false"/>
          <w:color w:val="000000"/>
          <w:sz w:val="28"/>
        </w:rPr>
        <w:t xml:space="preserve"> акима Уилского района Актюбинской области "Об образовании избирательных участков на территории Уилского района" от 14 февраля 2020 года № 1 (зарегистрированное в Реестре государственной регистрации нормативных правовых актов № 6817).</w:t>
      </w:r>
    </w:p>
    <w:bookmarkEnd w:id="2"/>
    <w:bookmarkStart w:name="z5" w:id="3"/>
    <w:p>
      <w:pPr>
        <w:spacing w:after="0"/>
        <w:ind w:left="0"/>
        <w:jc w:val="both"/>
      </w:pPr>
      <w:r>
        <w:rPr>
          <w:rFonts w:ascii="Times New Roman"/>
          <w:b w:val="false"/>
          <w:i w:val="false"/>
          <w:color w:val="000000"/>
          <w:sz w:val="28"/>
        </w:rPr>
        <w:t>
      3. Государственному учреждению "Аппарат акима Уилского района"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решения на интернет-ресурсе акимата Уилского района после его официального опубликования.</w:t>
      </w:r>
    </w:p>
    <w:bookmarkStart w:name="z6" w:id="4"/>
    <w:p>
      <w:pPr>
        <w:spacing w:after="0"/>
        <w:ind w:left="0"/>
        <w:jc w:val="both"/>
      </w:pPr>
      <w:r>
        <w:rPr>
          <w:rFonts w:ascii="Times New Roman"/>
          <w:b w:val="false"/>
          <w:i w:val="false"/>
          <w:color w:val="000000"/>
          <w:sz w:val="28"/>
        </w:rPr>
        <w:t>
      4. Настоящее решение вводится в действие со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Уилского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Казыбаев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СОГЛАСОВАНО: </w:t>
            </w:r>
          </w:p>
          <w:p>
            <w:pPr>
              <w:spacing w:after="20"/>
              <w:ind w:left="20"/>
              <w:jc w:val="both"/>
            </w:pPr>
          </w:p>
          <w:p>
            <w:pPr>
              <w:spacing w:after="20"/>
              <w:ind w:left="20"/>
              <w:jc w:val="both"/>
            </w:pPr>
            <w:r>
              <w:rPr>
                <w:rFonts w:ascii="Times New Roman"/>
                <w:b w:val="false"/>
                <w:i/>
                <w:color w:val="000000"/>
                <w:sz w:val="20"/>
              </w:rPr>
              <w:t xml:space="preserve">Уилская районная территориальная </w:t>
            </w:r>
          </w:p>
          <w:p>
            <w:pPr>
              <w:spacing w:after="20"/>
              <w:ind w:left="20"/>
              <w:jc w:val="both"/>
            </w:pPr>
            <w:r>
              <w:rPr>
                <w:rFonts w:ascii="Times New Roman"/>
                <w:b w:val="false"/>
                <w:i/>
                <w:color w:val="000000"/>
                <w:sz w:val="20"/>
              </w:rPr>
              <w:t xml:space="preserve">избирательная комиссия Актюбинской области </w:t>
            </w: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 Уилского района от 28 июня 2021 года № 1</w:t>
            </w:r>
          </w:p>
        </w:tc>
      </w:tr>
    </w:tbl>
    <w:p>
      <w:pPr>
        <w:spacing w:after="0"/>
        <w:ind w:left="0"/>
        <w:jc w:val="left"/>
      </w:pPr>
      <w:r>
        <w:rPr>
          <w:rFonts w:ascii="Times New Roman"/>
          <w:b/>
          <w:i w:val="false"/>
          <w:color w:val="000000"/>
        </w:rPr>
        <w:t xml:space="preserve"> Избирательные участки на территории Уилского района </w:t>
      </w:r>
    </w:p>
    <w:p>
      <w:pPr>
        <w:spacing w:after="0"/>
        <w:ind w:left="0"/>
        <w:jc w:val="both"/>
      </w:pPr>
      <w:r>
        <w:rPr>
          <w:rFonts w:ascii="Times New Roman"/>
          <w:b w:val="false"/>
          <w:i w:val="false"/>
          <w:color w:val="ff0000"/>
          <w:sz w:val="28"/>
        </w:rPr>
        <w:t xml:space="preserve">
      Сноска. Приложение – в редакции решения акима Уилского района Актюбинской области от 22.12.2022 </w:t>
      </w:r>
      <w:r>
        <w:rPr>
          <w:rFonts w:ascii="Times New Roman"/>
          <w:b w:val="false"/>
          <w:i w:val="false"/>
          <w:color w:val="ff0000"/>
          <w:sz w:val="28"/>
        </w:rPr>
        <w:t>№ 2</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решением акима Уилского района Актюбинской области от 14.08.2023 </w:t>
      </w:r>
      <w:r>
        <w:rPr>
          <w:rFonts w:ascii="Times New Roman"/>
          <w:b w:val="false"/>
          <w:i w:val="false"/>
          <w:color w:val="ff0000"/>
          <w:sz w:val="28"/>
        </w:rPr>
        <w:t>№ 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left"/>
      </w:pPr>
      <w:r>
        <w:rPr>
          <w:rFonts w:ascii="Times New Roman"/>
          <w:b/>
          <w:i w:val="false"/>
          <w:color w:val="000000"/>
        </w:rPr>
        <w:t xml:space="preserve"> Избирательный участок № 389</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Уил улица Көкжар 68, здание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Уил: улица Құрманғазин Бейсұлла 19, 20, 21, 22, 23, 24, 25, 26, 27, 28, 29, 30, 31, 32, 33, 34, 35, 36, 37, 38, 39, 41, 42, 43, 45, 46, 47, 48, 49, 50/1, 50/2, 51, 53, 55, 57, 59, 61, 63, 65/1, 65/2; улица Шернияз Жарылғасұлы, 65, 66/1, 66/2, 66/3, 66/4, 66/5, 66/6, 66/7, 66/8, 68, 69, 70, 73, 74, 75, 79, 81, 83, 85, 87; улица Көкжар 31, 32А, 38, 39, 40, 41, 44,45, 48, 53, 54, 55, 57, 64; улица Қойшығұлов Ахметжан 1/1, 1/2, 2/1, 2/2, 3/1, 3/2, 4/1, 4/2, 5, 6, 7, 8/1, 8/2, 9, 10, 11, 12, 13, 14, 15, 16, 17, 18, 19, 20, 21, 23, 25/1, 25/2, 26, 27, 28, 29, 30; улица Дәуленов Сәлкен 1, 3, 4, 6, 7, 9, 9А, 10/1, 10/2, 10/3, 10/4, 11, 12/1, 12/2, 12/3, 12/4, 16, 17, 19, 20, 22, 25, 27, 29, 33; улица Екібаев Амантұрлы 38, 39, 41, 42, 46, 48, 50, 52; улицы Берсиев Шығанақ, Жолмырзаев Байсалбай".</w:t>
      </w:r>
    </w:p>
    <w:p>
      <w:pPr>
        <w:spacing w:after="0"/>
        <w:ind w:left="0"/>
        <w:jc w:val="left"/>
      </w:pPr>
      <w:r>
        <w:rPr>
          <w:rFonts w:ascii="Times New Roman"/>
          <w:b/>
          <w:i w:val="false"/>
          <w:color w:val="000000"/>
        </w:rPr>
        <w:t xml:space="preserve"> Избирательный участок № 390 </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Уил улица Құрманов Исламғали 86, здание коммунального государственного учреждения "Уилская казахская средняя школа имени Ж.Жусибалиева"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Уил: улица Құрманов Исламғали 25, 27, 31, 33, 34, 35, 38, 39, 40, 41, 42, 43, 45, 46, 47, 48, 50, 51, 52, 53, 55, 56, 58/1, 58/2, 59/1, 59/2, 60/1, 60/2, 61/1, 61/2, 62/1, 62/2, 62/3, 63/1, 63/2, 64, 65, 66, 67, 68, 69/1, 69/2, 71, 73, 74,75, 76, 78А, 80, 82, 84/1, 84/2, 88/1, 88/2, 88/3, 88/4, 90/1, 90/2, 90/3, 90/4; улица Қойшығұлов Ахметжан 31, 32, 33, 35, 36, 36А, 37, 38/1, 38/2, 39, 40/1, 40/2, 41/1, 41/2, 43, 44, 45/1, 45/2, 46/1, 46/2, 46/3, 46/4, 47/1, 47/2, 50/1, 50/2; улица Аманкелді Иманов 6/1, 6/2, 8/1, 8/2, 10/1, 10/2, 12/1, 12/2, 13, 13А, 14/1, 14/2, 16/1, 16/2, 17, 18, 20, 22, 24, 26, 28; улица Дәуленов Сәлкен 24/1, 24/2, 26, 35, 39/1, 39/2, 41/1, 41/2, 43/1, 43/2, 45/1, 45/2, 47/1, 47/2, 49/1, 49/2; улица Ержанов Қуаныш 4/1, 4/2, 4/3, 4/4, 6, 8, 10, 11, 12, 13, 14, 15, 17/1, 17/2, 18, 19/1, 19/2, 19/4, 20, 22, 23/1, 23/2, 24, 25, 26, 27, 29, 31, 33; улица Еркінов Шүкір 1, 2А, 2/1, 2/2, 3/1, 3/2, 4/1, 4/2, 5, 6/1, 6/2, 7, 9, 9А, 9Б, 11/1, 11/2, 11/3, 11/4, 13/1, 13/2, 13/3, 13/4, 13А, 15/1, 15/2, 15/3, 17/1, 17/2".</w:t>
      </w:r>
    </w:p>
    <w:p>
      <w:pPr>
        <w:spacing w:after="0"/>
        <w:ind w:left="0"/>
        <w:jc w:val="left"/>
      </w:pPr>
      <w:r>
        <w:rPr>
          <w:rFonts w:ascii="Times New Roman"/>
          <w:b/>
          <w:i w:val="false"/>
          <w:color w:val="000000"/>
        </w:rPr>
        <w:t xml:space="preserve"> Избирательный участок № 391</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Уил улица Шернияз Жарылғасұлы 36, здание центра культуры и отдыха Шугыла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Уил: улица Шернияз Жарылғасұлы 1, 2, 3, 4, 5, 6, 7, 8, 10, 11, 12, 13, 14, 15, 16, 17, 18, 19, 20, 21, 22, 24, 25, 26, 27, 28, 29, 30, 31, 32, 33, 34, 36, 37, 38, 39, 40, 41, 42, 43, 44, 45, 46, 47, 48, 50, 51, 52, 53, 55, 56, 57, 58, 59, 61, 64; улица Құрманғазин Бейсұлла 1, 2, 3, 4, 5, 6, 7, 8, 9, 10, 11, 12, 13, 14, 15, 16; улица Көкжар 6, 7, 9, 10, 11, 12, 14, 15, 16, 17, 18, 19, 21, 22, 25, 26, 28, 29,30; улица Құрманов Исламғали 1, 2, 8, 10, 12, 13, 15; 16, 17, 18, 19, 23, 24; улица Екібаев Амантұрлы 1, 2, 3, 5, 6, 7, 9, 10, 11, 12, 13, 14, 15/2, 16, 18, 21, 22, 23, 24, 25, 27, 28, 29, 31, 32; улицы Масатов Сауытбай, Қарақұлов Ишанбай, Оноприенко Николай, Дүсіпов Үмбет, Төлебаев Мұса, Қлипанов Отар".</w:t>
      </w:r>
    </w:p>
    <w:p>
      <w:pPr>
        <w:spacing w:after="0"/>
        <w:ind w:left="0"/>
        <w:jc w:val="left"/>
      </w:pPr>
      <w:r>
        <w:rPr>
          <w:rFonts w:ascii="Times New Roman"/>
          <w:b/>
          <w:i w:val="false"/>
          <w:color w:val="000000"/>
        </w:rPr>
        <w:t xml:space="preserve"> Избирательный участок № 392</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Уил улица Аманкелді Иманов 2, здание коммунального государственного учреждения "Уилская казахская средняя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Уил: улица Шернияз Жарылғасұлы: 76, 78, 79, 80/1, 80/2, 82, 84, 86, 88/1, 88/2, 89, 90, 91/1, 91/2, 92, 93/1, 93/2, 94, 95/1, 95/2, 96, 97/1, 97/2, 98, 99/1, 99/2, 100, 101, 102/1, 102/2, 103/1, 103/2, 104, 105, 105А, 105Б, 106, 107, 107Б, 108, 109, 110, 111, 113/1, 113/2, 113/3, 115/1, 115/2, 115/3, 116, 117/1, 117/2, 119/1, 119/2, 121, 123, 125, 125А, 127/1, 127/2, 127/3, 129, 133, 135, 137, 139,145, 147; улица Көкжар 65, 67, 71/1, 71/2, 72, 73/1, 73/2, 74, 75/1, 75/2, 76, 77/1, 77/2, 78, 79, 80/1, 80/2, 81, 82, 83, 84, 85, 86, 87, 88, 89, 90, 91, 92, 93, 94, 95, 96, 97/1, 97/2, 97/3, 98, 99/1, 99/2, 100, 101, 102, 103/1, 103/2, 104/1, 104/2, 104/3, 105/1, 105/2, 105/3, 106, 107/1, 107/2, 108/1, 108/2, 108/3, 109, 110, 112, 114, 115, 116, 117, 118, 120, 121, 124, 125, 126; улица Абай Құнанбаев 1/1, 1/2, 2, 3, 4/1, 4/2, 5/1, 5/2, 6, 7/1, 7/2, 8, 9, 10, 11, 12, 13/1, 13/2, 14, 15/1, 15/2, 17/1, 17/2, 18/1, 18/2, 19; улица Аманкелді Иманов 1/1, 1/2, 3, 5/1, 5/2, 5/3, 5/4, 7, 9; улица Ержанов Қуаныш 1, 2, 3, 5, 7, 9; улицы Бақаев Бауетдин, Тапалова Нұрсұлу, Медетбаев Дауылбай, Байғанин Нұрпейіс, Молдағұлова Алия".</w:t>
      </w:r>
    </w:p>
    <w:p>
      <w:pPr>
        <w:spacing w:after="0"/>
        <w:ind w:left="0"/>
        <w:jc w:val="left"/>
      </w:pPr>
      <w:r>
        <w:rPr>
          <w:rFonts w:ascii="Times New Roman"/>
          <w:b/>
          <w:i w:val="false"/>
          <w:color w:val="000000"/>
        </w:rPr>
        <w:t xml:space="preserve"> Избирательный участок № 568</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Уил улица Алтынсарин Ыбырай 19, здание физкультурно-оздоровительного комплекса коммунального государственного учреждения "Уилская детско-юношеская спортивная школа" государственного учреждения "Управление физической культуры и спорта Актюбинской области".</w:t>
      </w:r>
    </w:p>
    <w:p>
      <w:pPr>
        <w:spacing w:after="0"/>
        <w:ind w:left="0"/>
        <w:jc w:val="both"/>
      </w:pPr>
      <w:r>
        <w:rPr>
          <w:rFonts w:ascii="Times New Roman"/>
          <w:b w:val="false"/>
          <w:i w:val="false"/>
          <w:color w:val="000000"/>
          <w:sz w:val="28"/>
        </w:rPr>
        <w:t>
      Границы избирательного участка: село Уил: улица Құрманов Исламғали 75, 77/1, 77/2, 79/1, 79/2, 81, 81А, 83, 85, 87, 92/1, 92/2, 94/1, 94/2, 96, 98, 100, 102, 104, 106, 108; улица Абай Құнанбаев 20, 21, 22, 23, 24, 25/1, 25/2, 25/3, 25/4, 26, 27, 29, 31; улица Еркінов Шүкір 8, 8А, 10, 12, 14, 16, 18, 19/1, 19/2, 21, 23, 25/1, 25/2, 26, 27, 28, 30, 31, 34, 35, 36, 37, 38, 39А, 40, 41, 42, 43, 45, 49, 51, 53, 55, 57, 59; улицы Алтынсарин Ыбырай, Сатпаев Қаныш, Әл-Фараби, Асанқайғы жырау, Желтоқсан, Тәуелсіздік, Қаңтарбаев Тұрғали, Құрманғазы Сағырбаев, Халел Досмухамедұлы, Рәбиға Сыздық.</w:t>
      </w:r>
    </w:p>
    <w:p>
      <w:pPr>
        <w:spacing w:after="0"/>
        <w:ind w:left="0"/>
        <w:jc w:val="left"/>
      </w:pPr>
      <w:r>
        <w:rPr>
          <w:rFonts w:ascii="Times New Roman"/>
          <w:b/>
          <w:i w:val="false"/>
          <w:color w:val="000000"/>
        </w:rPr>
        <w:t xml:space="preserve"> Избирательный участок № 393</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Екпетал улица Жасыл ел 21, здание коммунального государственного учреждения "Екпеталская школа- сад"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Екпетал: улицы Баркын, Кыдырбаев Хайролла, Жасыл ел, Орманшы.</w:t>
      </w:r>
    </w:p>
    <w:p>
      <w:pPr>
        <w:spacing w:after="0"/>
        <w:ind w:left="0"/>
        <w:jc w:val="left"/>
      </w:pPr>
      <w:r>
        <w:rPr>
          <w:rFonts w:ascii="Times New Roman"/>
          <w:b/>
          <w:i w:val="false"/>
          <w:color w:val="000000"/>
        </w:rPr>
        <w:t xml:space="preserve"> Избирательный участок № 394</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Каракемер улица Достық 3, здание Каракемерского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Каракемер: улицы Беибитшилик, Ардагерлер, Достык, Ынтымактастык; зимовка Доброво; зимовка Еңсеген; зимовка Тайлақбай".</w:t>
      </w:r>
    </w:p>
    <w:p>
      <w:pPr>
        <w:spacing w:after="0"/>
        <w:ind w:left="0"/>
        <w:jc w:val="left"/>
      </w:pPr>
      <w:r>
        <w:rPr>
          <w:rFonts w:ascii="Times New Roman"/>
          <w:b/>
          <w:i w:val="false"/>
          <w:color w:val="000000"/>
        </w:rPr>
        <w:t xml:space="preserve"> Избирательный участок № 395</w:t>
      </w:r>
    </w:p>
    <w:p>
      <w:pPr>
        <w:spacing w:after="0"/>
        <w:ind w:left="0"/>
        <w:jc w:val="both"/>
      </w:pPr>
      <w:r>
        <w:rPr>
          <w:rFonts w:ascii="Times New Roman"/>
          <w:b w:val="false"/>
          <w:i w:val="false"/>
          <w:color w:val="000000"/>
          <w:sz w:val="28"/>
        </w:rPr>
        <w:t>
      Местонахождение избирательного участка: Уилский сельский округ село Акшатау улица Акжол 1а, здание коммунального государственного учреждения "Акшатауская средняя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Акшатау: улицы Жастар, Алаш, Акжол, Әжібай би; зимовка Сарат; зимовка Талтоғай.</w:t>
      </w:r>
    </w:p>
    <w:p>
      <w:pPr>
        <w:spacing w:after="0"/>
        <w:ind w:left="0"/>
        <w:jc w:val="left"/>
      </w:pPr>
      <w:r>
        <w:rPr>
          <w:rFonts w:ascii="Times New Roman"/>
          <w:b/>
          <w:i w:val="false"/>
          <w:color w:val="000000"/>
        </w:rPr>
        <w:t xml:space="preserve"> Избирательный участок № 396</w:t>
      </w:r>
    </w:p>
    <w:p>
      <w:pPr>
        <w:spacing w:after="0"/>
        <w:ind w:left="0"/>
        <w:jc w:val="both"/>
      </w:pPr>
      <w:r>
        <w:rPr>
          <w:rFonts w:ascii="Times New Roman"/>
          <w:b w:val="false"/>
          <w:i w:val="false"/>
          <w:color w:val="000000"/>
          <w:sz w:val="28"/>
        </w:rPr>
        <w:t>
      Местонахождение избирательного участка: сельский округ имени Ш.Берсиева село Кумжарган улица Республика 23, здание Кумжарганского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Кумжарган: улицы Дінмұхамед Қонаев, К.Ержанов, Бекет ата, Астана.</w:t>
      </w:r>
    </w:p>
    <w:p>
      <w:pPr>
        <w:spacing w:after="0"/>
        <w:ind w:left="0"/>
        <w:jc w:val="left"/>
      </w:pPr>
      <w:r>
        <w:rPr>
          <w:rFonts w:ascii="Times New Roman"/>
          <w:b/>
          <w:i w:val="false"/>
          <w:color w:val="000000"/>
        </w:rPr>
        <w:t xml:space="preserve"> Избирательный участок № 397</w:t>
      </w:r>
    </w:p>
    <w:p>
      <w:pPr>
        <w:spacing w:after="0"/>
        <w:ind w:left="0"/>
        <w:jc w:val="both"/>
      </w:pPr>
      <w:r>
        <w:rPr>
          <w:rFonts w:ascii="Times New Roman"/>
          <w:b w:val="false"/>
          <w:i w:val="false"/>
          <w:color w:val="000000"/>
          <w:sz w:val="28"/>
        </w:rPr>
        <w:t>
      Местонахождение избирательного участка: сельский округ имени Ш.Берсиева село Каратал улица Ш.Берсиев 39, здание модульной библиотеки имени Ш.Берсиева коммунального государственного учреждения "Уилская районная централизованная библиотечная система"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Каратал: улицы Ш.Берсиев, Әбілқайыр хан, Актобе, Абай, О.Бакаев, И.Карагулов, Шәкәрім, Ж.Жусибалиев, Республика, Бейбитшилик, З.Баймолдина, Кокжар, Тауелсиздик, Сулеймен аулие, Кобланды батыр, А.Молдагулова.</w:t>
      </w:r>
    </w:p>
    <w:p>
      <w:pPr>
        <w:spacing w:after="0"/>
        <w:ind w:left="0"/>
        <w:jc w:val="left"/>
      </w:pPr>
      <w:r>
        <w:rPr>
          <w:rFonts w:ascii="Times New Roman"/>
          <w:b/>
          <w:i w:val="false"/>
          <w:color w:val="000000"/>
        </w:rPr>
        <w:t xml:space="preserve"> Избирательный участок № 398</w:t>
      </w:r>
    </w:p>
    <w:p>
      <w:pPr>
        <w:spacing w:after="0"/>
        <w:ind w:left="0"/>
        <w:jc w:val="both"/>
      </w:pPr>
      <w:r>
        <w:rPr>
          <w:rFonts w:ascii="Times New Roman"/>
          <w:b w:val="false"/>
          <w:i w:val="false"/>
          <w:color w:val="000000"/>
          <w:sz w:val="28"/>
        </w:rPr>
        <w:t>
      Местонахождение избирательного участка: сельский округ имени Ш.Берсиева село Карасу улица Ахмет Жұбанов 5, здание коммунального государственного учреждения "Курмановская начальная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Карасу: улицы Ахмет Жұбанов, Бауыржан Момышұлы.</w:t>
      </w:r>
    </w:p>
    <w:p>
      <w:pPr>
        <w:spacing w:after="0"/>
        <w:ind w:left="0"/>
        <w:jc w:val="left"/>
      </w:pPr>
      <w:r>
        <w:rPr>
          <w:rFonts w:ascii="Times New Roman"/>
          <w:b/>
          <w:i w:val="false"/>
          <w:color w:val="000000"/>
        </w:rPr>
        <w:t xml:space="preserve"> Избирательный участок № 399</w:t>
      </w:r>
    </w:p>
    <w:p>
      <w:pPr>
        <w:spacing w:after="0"/>
        <w:ind w:left="0"/>
        <w:jc w:val="both"/>
      </w:pPr>
      <w:r>
        <w:rPr>
          <w:rFonts w:ascii="Times New Roman"/>
          <w:b w:val="false"/>
          <w:i w:val="false"/>
          <w:color w:val="000000"/>
          <w:sz w:val="28"/>
        </w:rPr>
        <w:t>
      Местонахождение избирательного участка: Коптогайский сельский округ село Амангелды улица Астана 16, здание Амангелдинского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Амангелды: улицы Жанакадам, Алгабас, Ынтымак, Бейбитшилик, Астана.</w:t>
      </w:r>
    </w:p>
    <w:p>
      <w:pPr>
        <w:spacing w:after="0"/>
        <w:ind w:left="0"/>
        <w:jc w:val="left"/>
      </w:pPr>
      <w:r>
        <w:rPr>
          <w:rFonts w:ascii="Times New Roman"/>
          <w:b/>
          <w:i w:val="false"/>
          <w:color w:val="000000"/>
        </w:rPr>
        <w:t xml:space="preserve"> Избирательный участок № 400</w:t>
      </w:r>
    </w:p>
    <w:p>
      <w:pPr>
        <w:spacing w:after="0"/>
        <w:ind w:left="0"/>
        <w:jc w:val="both"/>
      </w:pPr>
      <w:r>
        <w:rPr>
          <w:rFonts w:ascii="Times New Roman"/>
          <w:b w:val="false"/>
          <w:i w:val="false"/>
          <w:color w:val="000000"/>
          <w:sz w:val="28"/>
        </w:rPr>
        <w:t>
      Местонахождение избирательного участка: Коптогайский сельский округ село Карасу улица Алашорда 7, здание Карасуского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Карасу: улицы Тамдыкол, Макпалкол, Алашорда, Ойыл.</w:t>
      </w:r>
    </w:p>
    <w:p>
      <w:pPr>
        <w:spacing w:after="0"/>
        <w:ind w:left="0"/>
        <w:jc w:val="left"/>
      </w:pPr>
      <w:r>
        <w:rPr>
          <w:rFonts w:ascii="Times New Roman"/>
          <w:b/>
          <w:i w:val="false"/>
          <w:color w:val="000000"/>
        </w:rPr>
        <w:t xml:space="preserve"> Избирательный участок № 401</w:t>
      </w:r>
    </w:p>
    <w:p>
      <w:pPr>
        <w:spacing w:after="0"/>
        <w:ind w:left="0"/>
        <w:jc w:val="both"/>
      </w:pPr>
      <w:r>
        <w:rPr>
          <w:rFonts w:ascii="Times New Roman"/>
          <w:b w:val="false"/>
          <w:i w:val="false"/>
          <w:color w:val="000000"/>
          <w:sz w:val="28"/>
        </w:rPr>
        <w:t>
      Местонахождение избирательного участка: Коптогайский сельский округ село Коптогай улица Казахстан 18, здание Коптогайского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Коптогай: улицы Ардагер, Достык, Курман, Женис, Мектеп, Наурыз, Сапы, Тауелсиздик, Әл-Фараби, Жамбыл, Мәңгілік Ел.</w:t>
      </w:r>
    </w:p>
    <w:p>
      <w:pPr>
        <w:spacing w:after="0"/>
        <w:ind w:left="0"/>
        <w:jc w:val="left"/>
      </w:pPr>
      <w:r>
        <w:rPr>
          <w:rFonts w:ascii="Times New Roman"/>
          <w:b/>
          <w:i w:val="false"/>
          <w:color w:val="000000"/>
        </w:rPr>
        <w:t xml:space="preserve"> Избирательный участок № 569</w:t>
      </w:r>
    </w:p>
    <w:p>
      <w:pPr>
        <w:spacing w:after="0"/>
        <w:ind w:left="0"/>
        <w:jc w:val="both"/>
      </w:pPr>
      <w:r>
        <w:rPr>
          <w:rFonts w:ascii="Times New Roman"/>
          <w:b w:val="false"/>
          <w:i w:val="false"/>
          <w:color w:val="000000"/>
          <w:sz w:val="28"/>
        </w:rPr>
        <w:t>
      Местонахождение избирательного участка: Коптогайский сельский округ село Коптогай улица Мектеп 4, здание коммунального государственного учреждения "Курманская средняя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Коптогай: улицы Казахстан, Абай.</w:t>
      </w:r>
    </w:p>
    <w:p>
      <w:pPr>
        <w:spacing w:after="0"/>
        <w:ind w:left="0"/>
        <w:jc w:val="left"/>
      </w:pPr>
      <w:r>
        <w:rPr>
          <w:rFonts w:ascii="Times New Roman"/>
          <w:b/>
          <w:i w:val="false"/>
          <w:color w:val="000000"/>
        </w:rPr>
        <w:t xml:space="preserve">  Избирательный участок № 402</w:t>
      </w:r>
    </w:p>
    <w:p>
      <w:pPr>
        <w:spacing w:after="0"/>
        <w:ind w:left="0"/>
        <w:jc w:val="both"/>
      </w:pPr>
      <w:r>
        <w:rPr>
          <w:rFonts w:ascii="Times New Roman"/>
          <w:b w:val="false"/>
          <w:i w:val="false"/>
          <w:color w:val="000000"/>
          <w:sz w:val="28"/>
        </w:rPr>
        <w:t>
      Местонахождение избирательного участка: Коптогайский сельский округ село Шубарши улица Желтоксан 19, здание Шубаршийского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Шубарши: улицы Аксай, Желтоксан, Ишанбай Қарақұлов, Шығанақ Берсиев.</w:t>
      </w:r>
    </w:p>
    <w:p>
      <w:pPr>
        <w:spacing w:after="0"/>
        <w:ind w:left="0"/>
        <w:jc w:val="left"/>
      </w:pPr>
      <w:r>
        <w:rPr>
          <w:rFonts w:ascii="Times New Roman"/>
          <w:b/>
          <w:i w:val="false"/>
          <w:color w:val="000000"/>
        </w:rPr>
        <w:t xml:space="preserve"> Избирательный участок № 404</w:t>
      </w:r>
    </w:p>
    <w:p>
      <w:pPr>
        <w:spacing w:after="0"/>
        <w:ind w:left="0"/>
        <w:jc w:val="both"/>
      </w:pPr>
      <w:r>
        <w:rPr>
          <w:rFonts w:ascii="Times New Roman"/>
          <w:b w:val="false"/>
          <w:i w:val="false"/>
          <w:color w:val="000000"/>
          <w:sz w:val="28"/>
        </w:rPr>
        <w:t>
      Местонахождение избирательного участка: Сарбииский сельский округ село Сарбие улица Жастар 13, здание Сапаккольского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Сарбие: улицы Бейбитшилик, Жекенды, Астана, Актобе, Курмангазы, Махамбет, Жастар, Айтеке би, А.Молдагулова, Желтоксан, Женис, Исатай.</w:t>
      </w:r>
    </w:p>
    <w:p>
      <w:pPr>
        <w:spacing w:after="0"/>
        <w:ind w:left="0"/>
        <w:jc w:val="left"/>
      </w:pPr>
      <w:r>
        <w:rPr>
          <w:rFonts w:ascii="Times New Roman"/>
          <w:b/>
          <w:i w:val="false"/>
          <w:color w:val="000000"/>
        </w:rPr>
        <w:t xml:space="preserve">  Избирательный участок № 405</w:t>
      </w:r>
    </w:p>
    <w:p>
      <w:pPr>
        <w:spacing w:after="0"/>
        <w:ind w:left="0"/>
        <w:jc w:val="both"/>
      </w:pPr>
      <w:r>
        <w:rPr>
          <w:rFonts w:ascii="Times New Roman"/>
          <w:b w:val="false"/>
          <w:i w:val="false"/>
          <w:color w:val="000000"/>
          <w:sz w:val="28"/>
        </w:rPr>
        <w:t>
      Местонахождение избирательного участка: Сарбииский сельский округ село Каракол улица Абай 10, здание коммунального государственного учреждения "Каракольская начальная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Каракол: улица Абай.</w:t>
      </w:r>
    </w:p>
    <w:p>
      <w:pPr>
        <w:spacing w:after="0"/>
        <w:ind w:left="0"/>
        <w:jc w:val="left"/>
      </w:pPr>
      <w:r>
        <w:rPr>
          <w:rFonts w:ascii="Times New Roman"/>
          <w:b/>
          <w:i w:val="false"/>
          <w:color w:val="000000"/>
        </w:rPr>
        <w:t xml:space="preserve"> Избирательный участок № 406</w:t>
      </w:r>
    </w:p>
    <w:p>
      <w:pPr>
        <w:spacing w:after="0"/>
        <w:ind w:left="0"/>
        <w:jc w:val="both"/>
      </w:pPr>
      <w:r>
        <w:rPr>
          <w:rFonts w:ascii="Times New Roman"/>
          <w:b w:val="false"/>
          <w:i w:val="false"/>
          <w:color w:val="000000"/>
          <w:sz w:val="28"/>
        </w:rPr>
        <w:t>
      Местонахождение избирательного участка: Караойский сельский округ село Караой улица Енбеккерлер 2, здание Караойского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Караой: улицы Тауелсиздик, Жетикол, Енбеккерлер, Казакстан-2030, Ынтымак, Алашорда, Бауыржан Момышұлы, Оркениет, Жаскайрат, Желтоксан.</w:t>
      </w:r>
    </w:p>
    <w:p>
      <w:pPr>
        <w:spacing w:after="0"/>
        <w:ind w:left="0"/>
        <w:jc w:val="left"/>
      </w:pPr>
      <w:r>
        <w:rPr>
          <w:rFonts w:ascii="Times New Roman"/>
          <w:b/>
          <w:i w:val="false"/>
          <w:color w:val="000000"/>
        </w:rPr>
        <w:t xml:space="preserve"> Избирательный участок № 407</w:t>
      </w:r>
    </w:p>
    <w:p>
      <w:pPr>
        <w:spacing w:after="0"/>
        <w:ind w:left="0"/>
        <w:jc w:val="both"/>
      </w:pPr>
      <w:r>
        <w:rPr>
          <w:rFonts w:ascii="Times New Roman"/>
          <w:b w:val="false"/>
          <w:i w:val="false"/>
          <w:color w:val="000000"/>
          <w:sz w:val="28"/>
        </w:rPr>
        <w:t>
      Местонахождение избирательного участка: Караойский сельский округ село Кубасай улица Кызылкорган 7, здание коммунального государственного учреждения "Кубасайская начальная школа" государственного учреждения "Отдел образования Уилского района Управления образования Актюбинской области".</w:t>
      </w:r>
    </w:p>
    <w:p>
      <w:pPr>
        <w:spacing w:after="0"/>
        <w:ind w:left="0"/>
        <w:jc w:val="both"/>
      </w:pPr>
      <w:r>
        <w:rPr>
          <w:rFonts w:ascii="Times New Roman"/>
          <w:b w:val="false"/>
          <w:i w:val="false"/>
          <w:color w:val="000000"/>
          <w:sz w:val="28"/>
        </w:rPr>
        <w:t>
      Границы избирательного участка: село Кубасай: улицы Кызылкорган, Бейбитшилик.</w:t>
      </w:r>
    </w:p>
    <w:p>
      <w:pPr>
        <w:spacing w:after="0"/>
        <w:ind w:left="0"/>
        <w:jc w:val="left"/>
      </w:pPr>
      <w:r>
        <w:rPr>
          <w:rFonts w:ascii="Times New Roman"/>
          <w:b/>
          <w:i w:val="false"/>
          <w:color w:val="000000"/>
        </w:rPr>
        <w:t xml:space="preserve"> Избирательный участок № 408</w:t>
      </w:r>
    </w:p>
    <w:p>
      <w:pPr>
        <w:spacing w:after="0"/>
        <w:ind w:left="0"/>
        <w:jc w:val="both"/>
      </w:pPr>
      <w:r>
        <w:rPr>
          <w:rFonts w:ascii="Times New Roman"/>
          <w:b w:val="false"/>
          <w:i w:val="false"/>
          <w:color w:val="000000"/>
          <w:sz w:val="28"/>
        </w:rPr>
        <w:t>
      Местонахождение избирательного участка: Саралжинский сельский округ село Саралжын улица Бейбитшилик, 15, здание Саралжинского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Саралжын: улицы А.Дербисалин, Алаш, Ботагоз-2, Актобе, Казакстан, И.Курманов, Көктал, К.Шоланов, Таубатыр, Бейбитшилик, С.Керимбаева; село Конырат: улицы Конырат, Ойыл".</w:t>
      </w:r>
    </w:p>
    <w:p>
      <w:pPr>
        <w:spacing w:after="0"/>
        <w:ind w:left="0"/>
        <w:jc w:val="both"/>
      </w:pPr>
      <w:r>
        <w:rPr>
          <w:rFonts w:ascii="Times New Roman"/>
          <w:b w:val="false"/>
          <w:i w:val="false"/>
          <w:color w:val="000000"/>
          <w:sz w:val="28"/>
        </w:rPr>
        <w:t>
      Границы избирательного участка: село Шикудык: улицы Теректи, Қайрат Рысқұлбеков</w:t>
      </w:r>
    </w:p>
    <w:p>
      <w:pPr>
        <w:spacing w:after="0"/>
        <w:ind w:left="0"/>
        <w:jc w:val="left"/>
      </w:pPr>
      <w:r>
        <w:rPr>
          <w:rFonts w:ascii="Times New Roman"/>
          <w:b/>
          <w:i w:val="false"/>
          <w:color w:val="000000"/>
        </w:rPr>
        <w:t xml:space="preserve"> Избирательный участок № 409</w:t>
      </w:r>
    </w:p>
    <w:p>
      <w:pPr>
        <w:spacing w:after="0"/>
        <w:ind w:left="0"/>
        <w:jc w:val="both"/>
      </w:pPr>
      <w:r>
        <w:rPr>
          <w:rFonts w:ascii="Times New Roman"/>
          <w:b w:val="false"/>
          <w:i w:val="false"/>
          <w:color w:val="000000"/>
          <w:sz w:val="28"/>
        </w:rPr>
        <w:t>
      Местонахождение избирательного участка: Саралжинский сельский округ село Шикудык улица Қайрат Рысқұлбеков 18, здание Шикудыкского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left"/>
      </w:pPr>
      <w:r>
        <w:rPr>
          <w:rFonts w:ascii="Times New Roman"/>
          <w:b/>
          <w:i w:val="false"/>
          <w:color w:val="000000"/>
        </w:rPr>
        <w:t xml:space="preserve">  Избирательный участок № 410</w:t>
      </w:r>
    </w:p>
    <w:p>
      <w:pPr>
        <w:spacing w:after="0"/>
        <w:ind w:left="0"/>
        <w:jc w:val="both"/>
      </w:pPr>
      <w:r>
        <w:rPr>
          <w:rFonts w:ascii="Times New Roman"/>
          <w:b w:val="false"/>
          <w:i w:val="false"/>
          <w:color w:val="000000"/>
          <w:sz w:val="28"/>
        </w:rPr>
        <w:t>
      Местонахождение избирательного участка: Саралжинский сельский округ село Бестамак улица Тайсойган 6, здание Тайсойганского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Бестамак: улицы Аяпберген, Тайсойган, Жасталап.</w:t>
      </w:r>
    </w:p>
    <w:p>
      <w:pPr>
        <w:spacing w:after="0"/>
        <w:ind w:left="0"/>
        <w:jc w:val="left"/>
      </w:pPr>
      <w:r>
        <w:rPr>
          <w:rFonts w:ascii="Times New Roman"/>
          <w:b/>
          <w:i w:val="false"/>
          <w:color w:val="000000"/>
        </w:rPr>
        <w:t xml:space="preserve"> Избирательный участок № 411</w:t>
      </w:r>
    </w:p>
    <w:p>
      <w:pPr>
        <w:spacing w:after="0"/>
        <w:ind w:left="0"/>
        <w:jc w:val="both"/>
      </w:pPr>
      <w:r>
        <w:rPr>
          <w:rFonts w:ascii="Times New Roman"/>
          <w:b w:val="false"/>
          <w:i w:val="false"/>
          <w:color w:val="000000"/>
          <w:sz w:val="28"/>
        </w:rPr>
        <w:t>
      Местонахождение избирательного участка: Саралжинский сельский округ село Аккемер улица Жеткиншек 9, здание Аккемерского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Аккемер: улицы Жеткиншек, Бекет ата, Киыл.</w:t>
      </w:r>
    </w:p>
    <w:p>
      <w:pPr>
        <w:spacing w:after="0"/>
        <w:ind w:left="0"/>
        <w:jc w:val="left"/>
      </w:pPr>
      <w:r>
        <w:rPr>
          <w:rFonts w:ascii="Times New Roman"/>
          <w:b/>
          <w:i w:val="false"/>
          <w:color w:val="000000"/>
        </w:rPr>
        <w:t xml:space="preserve">  Избирательный участок № 412</w:t>
      </w:r>
    </w:p>
    <w:p>
      <w:pPr>
        <w:spacing w:after="0"/>
        <w:ind w:left="0"/>
        <w:jc w:val="both"/>
      </w:pPr>
      <w:r>
        <w:rPr>
          <w:rFonts w:ascii="Times New Roman"/>
          <w:b w:val="false"/>
          <w:i w:val="false"/>
          <w:color w:val="000000"/>
          <w:sz w:val="28"/>
        </w:rPr>
        <w:t>
      Местонахождение избирательного участка: Каиындинский сельский округ село Акжар улица Мектеп 4, здание Акжарского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Акжар: улицы А.Иманова, Ш.Берсиева, Кенес, Каиынды, Мектеп, Жастар.</w:t>
      </w:r>
    </w:p>
    <w:p>
      <w:pPr>
        <w:spacing w:after="0"/>
        <w:ind w:left="0"/>
        <w:jc w:val="left"/>
      </w:pPr>
      <w:r>
        <w:rPr>
          <w:rFonts w:ascii="Times New Roman"/>
          <w:b/>
          <w:i w:val="false"/>
          <w:color w:val="000000"/>
        </w:rPr>
        <w:t xml:space="preserve"> Избирательный участок № 413</w:t>
      </w:r>
    </w:p>
    <w:p>
      <w:pPr>
        <w:spacing w:after="0"/>
        <w:ind w:left="0"/>
        <w:jc w:val="both"/>
      </w:pPr>
      <w:r>
        <w:rPr>
          <w:rFonts w:ascii="Times New Roman"/>
          <w:b w:val="false"/>
          <w:i w:val="false"/>
          <w:color w:val="000000"/>
          <w:sz w:val="28"/>
        </w:rPr>
        <w:t>
      Местонахождение избирательного участка: Каиындинский сельский округ село Косембай улица Орталык 10, здание Косембайского сельского клуба государственного коммунального казенного предприятия "Уилский районный дом культуры" государственного учреждения "Уилский районный отдел внутренней политики, культуры, развития языков и спорта".</w:t>
      </w:r>
    </w:p>
    <w:p>
      <w:pPr>
        <w:spacing w:after="0"/>
        <w:ind w:left="0"/>
        <w:jc w:val="both"/>
      </w:pPr>
      <w:r>
        <w:rPr>
          <w:rFonts w:ascii="Times New Roman"/>
          <w:b w:val="false"/>
          <w:i w:val="false"/>
          <w:color w:val="000000"/>
          <w:sz w:val="28"/>
        </w:rPr>
        <w:t>
      Границы избирательного участка: село Косембай: улицы Ынтымак, Орталык. Булак.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