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eef4" w14:textId="3f6e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Акжар Кайындинского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Кайындинского сельского округа Уилского района Актюбинской области от 8 апреля 2021 года № 9. Зарегистрировано Департаментом юстиции Актюбинской области 9 апреля 2021 года № 8236. Утратило силу решением акима Кайындинского сельского округа Уилского района Актюбинской области от 6 декабря 2021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Кайындинского сельского округа Уилского района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19 марта 2021 года № 2-14/43, аким Кайындинского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Акжар Кайындинского сельского округа Уилского района, в связи с выявлением заболевания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"Аппарат акима Кайындинского сельского округа Уилского района Актюбинской области" в установленном законодательством порядке обеспечить;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Кайындинского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