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25b4" w14:textId="e9e2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"Шанке" села Кумжарган сельского округа имени Шыганака Берсиева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14 июля 2021 года № 23. Зарегистрировано в Министерстве юстиции Республики Казахстан 15 июля 2021 года № 23557. Утратило силу решением акима сельского округа имени Шыганака Берсиева Уилского района Актюбинской области от 12 августа 2021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имени Шыганака Берсиева Уилского района Актюбинской области от 12.08.2021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Казахстан, аким сельского округа имени Шыганака Берсиева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"Шанке" села Кумжарган сельского округа имени Шыганака Берсиева Уилского района, в связи с выявлением заболевания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имени Шыганака Берсиева Уилского района Актюбинской области" в установленном законодательством порядке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Ш. Берсиева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