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0419" w14:textId="d4b0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Саралжинского сельского округа от 4 сентября 2020 года № 29 "О внесении изменений в решение акима Саралжинского сельского округа от 21 октября 2011 года № 13 "О присвоении наименований улицам населенных пунктов Саралжинского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Актюбинской области от 1 февраля 2021 года № 4. Зарегистрировано Департаментом юстиции Актюбинской области 2 февраля 2021 года № 8036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Саралжинского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Саралжинского сельского округа от 4 сентября 2020 года № 29 "О внесении изменений в решение акима Саралжинского сельского округа от 21 октября 2011 года № 13 "О присвоении наименований улицам населенных пунктов Саралжинского сельского округа" (зарегистрированное в Реестре государственной регистрации нормативных правовых актов за № 7403, опубликованное 9 сентября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Саралжинского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