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a461" w14:textId="d6ba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Коктобинского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января 2021 года № 565. Зарегистрировано Департаментом юстиции Актюбинской области 13 января 2021 года № 8005.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Коктобинского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16 686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2021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Коктобинского сельского округа на 2021 год объем субвенций в сумме 9 430,0 тысяч тенгевыделяемый с районного бюджета.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Коктобинского сельского округа на 2021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пунктов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села Майтобе 500,0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Коктобинского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565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8 января 2021 года № 565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8 января 2021 года № 565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Коктюбинского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1 225, 0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