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1546" w14:textId="5861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Тассайского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569. Зарегистрировано Департаментом юстиции Актюбинской области 14 января 2021 года № 8008.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Тассайского сельского округа на 2021 год объем субвенций в сумме 30 118,0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Тассайского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Тассай 4 000,0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Тассайского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569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