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3ad3" w14:textId="4d73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2021 год по Хромтаускому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20 января 2021 года № 8. Зарегистрировано Департаментом юстиции Актюбинской области 20 января 2021 года № 8017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акимат Хромтауского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2021 год по Хромтаускому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"Хромтауский районный отдел сельского хозяйства и земельных отношений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Хромтауского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Хромтауского района от 20 января 2021 года № 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2021 год по Хромтаускому району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5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