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7bdc" w14:textId="8d07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8 января 2021 года № 570 "Об утверждении бюджета Табантальского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37. Зарегистрировано Департаментом юстиции Актюбинской области 29 марта 2021 года № 8154.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января 2021 года № 570 "Об утверждении бюджета Табантальского сельского округа на 2021-2023 годы" (зарегистрированное в Реестре государственной регистрации нормативных правовых актов № 8007, опубликованное 20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"27 166,0" заменить цифрами "28 566,0";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"26 466,0" заменить цифрам "27 866,0";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"27 166,0" заменить цифрами "28 566,0".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570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