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5e9e" w14:textId="30e5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568 от "Об утверждении бюджета Копинского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марта 2021 года № 35. Зарегистрировано Департаментом юстиции Актюбинской области 30 марта 2021 года № 8159.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8 января 2021 года № 568 "Об утверждении бюджета Копинского сельского округа на 2021-2023 годы" (зарегистрированное в Реестре государственной регистрации нормативных правовых актов № 8013, опубликованное 20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"23 301,0" заменить цифрами "23 531,0";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"21 701,0" заменить цифрами "21 931,0".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"23 301,0" заменить цифрами "23 531,0".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25 марта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568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