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bb02" w14:textId="fceb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563 "Об утверждении бюджета Богетсайского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25 марта 2021 года № 30. Зарегистрировано Департаментом юстиции Актюбинской области 30 марта 2021 года № 8162.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8 января 2021 года № 563 "Об утверждении бюджета Богетсайского сельского округа на 2021-2023 годы" (зарегистрированное в Реестре государственной регистрации нормативных правовых актов № 7998, опубликованное 19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"32 863,0" заменить цифрами "33 243,0".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25 марта 2021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563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